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717d" w14:textId="f247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№22/13 "О бюджете Бескольского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июня 2018 года № 28/7. Зарегистрировано Департаментом юстиции Северо-Казахстанской области 4 июля 2018 года № 4803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№22/13 "О бюджете Бескольского сельского округа Кызылжарского района на 2018-2020 годы" (опубликовано 30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4522)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Бескольского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111 601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51 962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111 601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сессии районного маслихата от 22 июня 2018 года №28/7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2017 года №22/13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2018 год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2"/>
        <w:gridCol w:w="1371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5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