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904a4" w14:textId="ad904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земельного налога по Кызылжарскому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29 ноября 2018 года № 35/10. Зарегистрировано Департаментом юстиции Северо-Казахстанской области 30 ноября 2018 года № 5024.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510 Кодекса Республики Казахстан от 25 декабря 2017 года "О налогах и других обязательных платежах в бюджет" (Налоговый кодекс) (далее –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проектов (схем) зонирования земель, проводимого в соответствии с земельным законодательством Республики Казахстан повысить ставки земельного налога на 50 процентов от базовых ставок земельного налога по Кызылжарскому району,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за исключением земельных участков, выделенные под автостоянки (паркинги), автозаправочные станции, занятые под казино, а также не используемые в соответствующих целях или используемые с нарушением законодательства Республики Казахстан, соответственно: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базовые налоговые ставки на земли населенных пунктов (за исключением придомовых земельных участков);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базовые налоговые ставки на земли промышленности, транспорта, связи, обороны и иного несельскохозяйственного назначения, расположенные вне населенных пунктов.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Кызылжарского района Северо-Казахстанской области от 24.12.2021 </w:t>
      </w:r>
      <w:r>
        <w:rPr>
          <w:rFonts w:ascii="Times New Roman"/>
          <w:b w:val="false"/>
          <w:i w:val="false"/>
          <w:color w:val="000000"/>
          <w:sz w:val="28"/>
        </w:rPr>
        <w:t>№ 11/5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подлежит официальному опубликованию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Шушамоин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Кызылжарского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