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7d98" w14:textId="7707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22 декабря 2017 года № 15-1 "О бюджете района Магжана Жумабаева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февраля 2018 года № 16-1. Зарегистрировано Департаментом юстиции Северо-Казахстанской области 13 марта 2018 года № 4596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22 декабря 2017 года № 15-1 "О бюджете района Магжана Жумабаева Северо-Казахстанской области на 2018-2020 годы" (зарегистрировано в Реестре государственной регистрации нормативных правовых актов под № 4476 от 9 января 2018 года, опубликовано 12 января 2018 года в районных газетах "Мағжан жұлдызы" и "Вести")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Магжана Жумабаева Северо-Казахстанской области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4 507 256,0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676 345,0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4 300,0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15 450,0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3 811 161,0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4 551 688,9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20 420,0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25 252,0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4832,0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(- 64 852,9)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64 852,9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25 252,0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4832,0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44 432,9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В.Кондратов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Магжана Жумабаева Северо-Казахстанской области от 23 февраля 2018 года № 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15-1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1"/>
        <w:gridCol w:w="3320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4 507 256,0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676 345,0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272 878,0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218 553,0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3 811 161,0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3 811 161,0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7"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4 551 688,9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511 566,1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106 471,3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99 471,3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190 997,0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167 605,0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2 625 933,0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2 590 887,0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2 241 290,0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406 345,0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392 923,0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182 737,0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258 926,0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 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233 440,8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233 440,8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167 439,0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33"/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-64 852,9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64 852,9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0"/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5"/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Магжана Жумабаева Северо-Казахстанской области от 23 февраля 2018 года № 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15-1</w:t>
            </w:r>
          </w:p>
        </w:tc>
      </w:tr>
    </w:tbl>
    <w:bookmarkStart w:name="z23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2018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271 293,0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190 997,0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190 997,0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187 547,0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</w:tbl>
    <w:bookmarkStart w:name="z25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2241"/>
        <w:gridCol w:w="1954"/>
        <w:gridCol w:w="1955"/>
        <w:gridCol w:w="22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160"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Авангардский</w:t>
            </w:r>
          </w:p>
          <w:bookmarkEnd w:id="161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Бастомарский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Конюховский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8 628,0</w:t>
            </w:r>
          </w:p>
          <w:bookmarkEnd w:id="162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8 428,0</w:t>
            </w:r>
          </w:p>
          <w:bookmarkEnd w:id="163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8 428,0</w:t>
            </w:r>
          </w:p>
          <w:bookmarkEnd w:id="164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8 428,0</w:t>
            </w:r>
          </w:p>
          <w:bookmarkEnd w:id="165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66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67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68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69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0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1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2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3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4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5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6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177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178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179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bookmarkStart w:name="z28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7"/>
        <w:gridCol w:w="2094"/>
        <w:gridCol w:w="2094"/>
        <w:gridCol w:w="2095"/>
        <w:gridCol w:w="2095"/>
        <w:gridCol w:w="20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181"/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</w:t>
            </w:r>
          </w:p>
          <w:bookmarkEnd w:id="182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Надеждинский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Писаревский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9 762,0</w:t>
            </w:r>
          </w:p>
          <w:bookmarkEnd w:id="183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10 428,0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9 102,0</w:t>
            </w:r>
          </w:p>
          <w:bookmarkEnd w:id="184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13 123,0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10 228,0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9 102,0</w:t>
            </w:r>
          </w:p>
          <w:bookmarkEnd w:id="185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13 123,0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10 228,0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9 102,0</w:t>
            </w:r>
          </w:p>
          <w:bookmarkEnd w:id="186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9 823,0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10 228,0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7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8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9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0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1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2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3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4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  <w:bookmarkEnd w:id="195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  <w:bookmarkEnd w:id="196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  <w:bookmarkEnd w:id="197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198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199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00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bookmarkStart w:name="z30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202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Полудинский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19 888,0</w:t>
            </w:r>
          </w:p>
          <w:bookmarkEnd w:id="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11 833,0</w:t>
            </w:r>
          </w:p>
          <w:bookmarkEnd w:id="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11 833,0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11 833,0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6 955,0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6 955,0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6 955,0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