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a787" w14:textId="35ba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25 декабря 2017 года № 15-14 "О бюджете Каракогинского сельского округа района Магжана Жумабаева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августа 2018 года № 20-10. Зарегистрировано Департаментом юстиции Северо-Казахстанской области 29 августа 2018 года № 4882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2017 года № 15-14 "О бюджете Каракогинского сельского округа района Магжана Жумабаева Северо-Казахстанской области на 2018-2020 годы" (зарегистрировано в Реестре государственной регистрации нормативных правовых актов под № 4481, опубликовано 18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15 957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7 162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Каракогинского сельского округа на 2018 год поступление целевых текущих трансфертов из районного (города областного значения) бюджета на поддержку культурно-досуговой работы на местном уровне.";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16 августа 2018 года № 20-10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Магжана Жумабаева Северо-Казахстанской области от 25 декабря 2017 года № 15-14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