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348af" w14:textId="bc348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района Магжана Жумабаева Северо-Казахстанской области от 2 апреля 2018 года № 74 "Об установлении квоты рабочих мест для инвалидов района Магжана Жумабаева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14 декабря 2018 года № 333. Зарегистрировано Департаментом юстиции Северо-Казахстанской области 21 декабря 2018 года № 5090. Утратило силу постановлением акимата района Магжана Жумабаева Северо-Казахстанской области от 16 февраля 2021 года № 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района Магжана Жумабаева Северо-Казахстанской области от 16.02.2021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района Магжана Жумабаева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Магжана Жумабаева от 2 апреля 2018 года № 74 "Об установлении квоты рабочих мест для инвалидов района Магжана Жумабаева Северо-Казахстанской области" (зарегистрировано в Реестре государственной регистрации нормативных правовых актов под № 4672, опубликовано 25 апреля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коммунальное государственное учреждение "Отдел занятости и социальных программ района Магжана Жумабаева Северо-Казахстанской области".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Магжана Жумабаева Северо-Казахстанской области от __ декабря 2018 года № 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Магжана Жумабаева Северо-Казахстанской области от 2 апреля 2018 года № 74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организаций с установленной квотой рабочих мест для инвалидов района Магжана Жумабаева Северо-Казахстанской области от численности рабочих мест без учета рабочих мест на тяжелых работах, работах с вредными, опасными условиями труда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9"/>
        <w:gridCol w:w="2060"/>
        <w:gridCol w:w="2514"/>
        <w:gridCol w:w="2787"/>
      </w:tblGrid>
      <w:tr>
        <w:trPr>
          <w:trHeight w:val="30" w:hRule="atLeast"/>
        </w:trPr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(процент от численности работников)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согласно установленной квоты (человек)</w:t>
            </w:r>
          </w:p>
        </w:tc>
      </w:tr>
      <w:tr>
        <w:trPr>
          <w:trHeight w:val="30" w:hRule="atLeast"/>
        </w:trPr>
        <w:tc>
          <w:tcPr>
            <w:tcW w:w="4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Комунальное государственное учреждение "Отдел занятости и социальных программ района Магжана Жумабаева Северо-Казахстанской области"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