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eda1" w14:textId="46ae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27 декабря 2018 года № 25-5. Зарегистрировано Департаментом юстиции Северо-Казахстанской области 8 января 2019 года № 5146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района Магжана Жумабаева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2019 году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района Магжана Жумабаева Северо-Казахстанской области от 06.08.2019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