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9fde" w14:textId="1759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Каракогинского сельского округа района Магжана Жумабаева Северо-Казахстанской области от 9 июля 2018 года № 15. Зарегистрировано Департаментом юстиции Северо-Казахстанской области 20 июля 2018 года № 4843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Северо-Казахстанской области от 1 июня 2018 года и с учетом мнения населения соответствующей территории, аким Каракогинского сельского округа района Магжана Жумабаева Северо -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Каракога Каракогинского сельского округа: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"Карла Маркса" на улицу "Конституции Казахстана";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"Советская" на улицу "Магжана Жумабаева";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"Николая Жигалова".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