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28390" w14:textId="5c283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проекта (схемы) зонирования земель, границ оценочных зон и поправочных коэффициентов к базовым ставкам платы за земельные участки города Мамлютка и сельских населенных пунктов Мамлютского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29 ноября 2018 года № 38/2. Зарегистрировано Департаментом юстиции Северо-Казахстанской области 30 ноября 2018 года № 5023.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проект (схему) зонирования земель, границы оценочных зон и поправочные коэффициенты к базовым ставкам платы за земельные участки города Мамлютка Мамлютского района Северо-Казахстанской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поправочные коэффициенты к базовым ставкам платы за земельные участки сельских населенных пунктов Мамлютского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К.Бекенов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Мамлютского района Северо-Казахстанской области от 29 ноября 2018 года № 38/2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города Мамлютка Мамлютского района Северо-Казахстанской области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538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38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Мамлютского района Северо-Казахстанской области от 29 ноября 2018 года № 38/2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города Мамлютка Мамлютского района Северо-Казахстанской области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11427"/>
      </w:tblGrid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зоны</w:t>
            </w:r>
          </w:p>
        </w:tc>
        <w:tc>
          <w:tcPr>
            <w:tcW w:w="1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границ зоны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Занимает северо-западную часть земельного массива города Мамлютка. Граница зоны начинается с западной стороны от полотна железной дороги по границе населенного пункта до пересечения с грейдерной дорогой с села Белое, далее по грейдерной дороге через озеро Кривое до улицы Зои Космодемьянской и продолжается по улице Зои Космодемьянской до северной части полотна железной дороги. С южной стороны граница оценочной зоны проходит вдоль северной части железнодорожного полотна, замыкаясь на границе населенного пункта.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Занимает северо-восточную часть земельного массива города Мамлютка. Граница зоны начинается с западной стороны от полотна железной дороги по улице Зои Космодемьянской, пересекает озеро Кривое, далее по грейдерной дороге с села Белое до границы населенного пункта, проходя по ней с северной и восточной стороны. С южной стороны граница оценочной зоны проходит вдоль северной части железнодорожного полотна, замыкаясь на пересечении с улицей Зои Космодемьянской.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Занимает юго-западную часть земельного массива города Мамлютка. Граница зоны начинается с северо-западной стороны от границы населенного пункта по полосе отвода железной дороги (вдоль северной части железнодорожного полотна), восточная сторона начинается от железной дороги в районе нефтебазы и переходит на улицу Шоссейная до границы населенного пункта, проходя по ней с южной и западной сторон.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Занимает юго-восточную часть города Мамлютка. С северной стороны зона, начинаясь в районе нефтебазы, проходит по полосе отвода железной дороги (вдоль северной части железнодорожного полотна), до границы населенного пункта, проходя по ней с восточной и южной стороны, до пересечения с улицей Шоссейная, ограничивающей зону с западной части. Граница зоны, проходя по улице Шоссейная, замыкается на полосе отвода железной дороги.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Мамлютского района Северо-Казахстанской области от 29 ноября 2018 года № 38/2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 за земельные участки города Мамлютка Мамлютского района Северо-Казахстанской области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6"/>
        <w:gridCol w:w="7664"/>
      </w:tblGrid>
      <w:tr>
        <w:trPr>
          <w:trHeight w:val="30" w:hRule="atLeast"/>
        </w:trPr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зоны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 к базовой ставке платы за земельные участки</w:t>
            </w:r>
          </w:p>
        </w:tc>
      </w:tr>
      <w:tr>
        <w:trPr>
          <w:trHeight w:val="30" w:hRule="atLeast"/>
        </w:trPr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Мамлютского района Северо-Казахстанской области от 29 ноября 2018 года № 38/2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 за земельные участки сельских населенных пунктов Мамлютского района Северо-Казахстанской области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с изменениями, внесенными решением маслихата Мамлютского района Северо-Казахстанской области от 06.05.2021 </w:t>
      </w:r>
      <w:r>
        <w:rPr>
          <w:rFonts w:ascii="Times New Roman"/>
          <w:b w:val="false"/>
          <w:i w:val="false"/>
          <w:color w:val="ff0000"/>
          <w:sz w:val="28"/>
        </w:rPr>
        <w:t>№ 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1"/>
        <w:gridCol w:w="2935"/>
        <w:gridCol w:w="2002"/>
        <w:gridCol w:w="2005"/>
        <w:gridCol w:w="2005"/>
        <w:gridCol w:w="2006"/>
        <w:gridCol w:w="376"/>
      </w:tblGrid>
      <w:tr>
        <w:trPr>
          <w:trHeight w:val="30" w:hRule="atLeast"/>
        </w:trPr>
        <w:tc>
          <w:tcPr>
            <w:tcW w:w="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Поправочный коэффициент к базовым ставкам платы за земельные участки по функциональным зонам:</w:t>
            </w:r>
          </w:p>
        </w:tc>
        <w:tc>
          <w:tcPr>
            <w:tcW w:w="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коммерческая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Андреевский сельский округ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Андреевка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Бостандык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Владимировка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 сельский округ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Щучье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Чистое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решением маслихата Мамлютского района Северо-Казахстанской области от 06.05.2021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5/2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 вводится в действие по истечении десяти календарных дней после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Сливное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решением маслихата Мамлютского района Северо-Казахстанской области от 06.05.2021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5/2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 вводится в действие по истечении десяти календарных дней после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Коваль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Воскресеновский сельский округ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Воскресеновка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Искра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Становое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Дубровинский сельский округ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Дубровное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Михайловка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Новодубровное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Пчелино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Краснознаменский сельский округ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Краснознаменка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Калугино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Беловка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Кызыласкерский сельский округ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Кызыласкер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Раздольное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Леденевский сельский округ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Леденево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Новоандреевка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Бике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Бике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Октябрь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Дачное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Новомихайловский сельский округ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Новомихайловка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Минкесер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Бексеит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Катанай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Токаревка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сельский округ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Покровка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Красный Октябрь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Остановочный пункт 2591 км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Становской сельский округ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Афонькино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Новоукраинка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Орел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