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1a8da" w14:textId="f41a8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Тайыншинского района Северо-Казахстанской области от 26 декабря 2017 года № 130 "О бюджете города Тайынша Тайыншинского района Северо-Казахстанской области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3 мая 2018 года № 168. Зарегистрировано Департаментом юстиции Северо-Казахстанской области 15 мая 2018 года № 4724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 бюджете города Тайынша Тайыншинского района Северо-Казахстанской области на 2018 - 2020 годы" от 26 декабря 2017 года № 130 (зарегистрировано в Реестре государственной регистрации нормативных правовых актах под № 4528, опубликовано 31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Тайынша Тайыншинского района Северо-Казахстанской области на 2018 - 2020 годы (далее – бюджет города Тайынша) согласно приложениям 1, 2 и 3 к настоящему решению соответственно, в том числе на 2018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- 129378,1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- 105897,1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- 3481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- 20000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- 129378,1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XXIV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Тайыншинского района Северо-Казахстанской области от 3 мая 2018 года № 168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Тайыншинского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 130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Тайынша Тайыншинского района Северо-Казахстанской области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129378,1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105897,1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48608,1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48608,1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2"/>
        <w:gridCol w:w="1730"/>
        <w:gridCol w:w="1730"/>
        <w:gridCol w:w="3559"/>
        <w:gridCol w:w="3779"/>
      </w:tblGrid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129378,1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22266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17726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17726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46258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46258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16824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населҰнных пунктов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28476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26532,1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26532,1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26532,1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  <w:bookmarkEnd w:id="40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изьятия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5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1"/>
        <w:gridCol w:w="1552"/>
        <w:gridCol w:w="689"/>
        <w:gridCol w:w="6240"/>
        <w:gridCol w:w="2268"/>
      </w:tblGrid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"/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"/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8"/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Дефицит (профицит) бюджета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9"/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9"/>
        <w:gridCol w:w="2789"/>
        <w:gridCol w:w="1798"/>
        <w:gridCol w:w="2297"/>
        <w:gridCol w:w="2627"/>
      </w:tblGrid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"/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1"/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"/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3"/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4"/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