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54a58" w14:textId="2e54a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 по Тайыншинскому району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15 июня 2018 года № 179. Зарегистрировано Департаментом юстиции Северо-Казахстанской области 2 июля 2018 года № 4792. Утратило силу решением маслихата Тайыншинского района Северо-Казахстанской области от 11 сентября 2020 года № 379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Тайыншинского района Северо-Казахстанской области от 11.09.2020 </w:t>
      </w:r>
      <w:r>
        <w:rPr>
          <w:rFonts w:ascii="Times New Roman"/>
          <w:b w:val="false"/>
          <w:i w:val="false"/>
          <w:color w:val="ff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509, </w:t>
      </w:r>
      <w:r>
        <w:rPr>
          <w:rFonts w:ascii="Times New Roman"/>
          <w:b w:val="false"/>
          <w:i w:val="false"/>
          <w:color w:val="000000"/>
          <w:sz w:val="28"/>
        </w:rPr>
        <w:t>статьей 704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декабря 2017 года "О введении в действие Кодекса Республики Казахстан "О налогах и других обязательных платежах в бюджет"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в десять раз базовые ставки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503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на не используемые в соответствии с земельным законодательством Республики Казахстан земли сельскохозяйственного назначения по Тайыншинскому району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Повысить ставки единого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704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в десять раз на не используемые в соответствии с земельным законодательством Республики Казахстан земли сельскохозяйственного назначения по Тайыншинскому району Северо-Казахстанской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маслихата Тайыншинского района Северо-Казахстанской области от 21 мая 2015 года № 277 "О повышении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в границах Тайыншинского района Северо-Казахстанской области" (зарегистрировано в Реестре государственной регистрации нормативных правовых актов за № 3284, опубликовано 29 июля 2015 года в информационно-правовой системе нормативных правовых актов Республики Казахстан "Әділет");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маслихата Тайыншинского района Северо-Казахстанской области от 3 марта 2016 года № 364 "О внесении изменения в решение маслихата Тайыншинского района Северо-Казахстанской области от 21 мая 2015 года № 277 "О повышении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в границах Тайыншинского района Северо-Казахстанской области" (зарегистрировано в Реестре государственной регистрации нормативных правовых актов за № 3671, опубликовано 7 апреля 2016 года в информационно-правовой системе нормативных правовых актов Республики Казахстан "Әділет").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XXVІ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Тайыншинского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