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7242" w14:textId="1787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14 июля 2017 года № 147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 марта 2018 года № 36. Зарегистрировано Департаментом юстиции Северо-Казахстанской области 13 марта 2018 года № 4595. Утратило силу постановлением акимата Тимирязевского района Северо-Казахстанской области от 12 апреля 2021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14 июля 2017 года № 147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 (опубликовано 31 июля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4271)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3 статьи 27, пунктами 4, 6 статьи 28 Конституционного Закона Республики Казахстан от 28 сентября 1995 года "О выборах в Республике Казахстан", акимат Тимирязевского района Северо-Казахстанской области ПОСТАНОВЛЯЕТ:".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Тимирязевского района Северо-Казахстанской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01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