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b4e4" w14:textId="62bb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7 марта 2018 года № 21/10. Зарегистрировано Департаментом юстиции Северо-Казахстанской области 28 марта 2018 года № 4617.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10 марта 2017 года № 11/9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(зарегистрировано в Реестре государственной регистрации нормативных правовых актов за № 4138 от 10 апреля 2017 года, опубликовано 14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Усенков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 районного маслихата от 07 марта 2018 года № 21/10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коммунального государственного учреждения "Аппарат Тимирязевского районного маслихата Северо-Казахстанской области"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Тимирязевского районного маслихата;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исходя из специфики деятельности служащих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 – руководитель аппарата коммунального государственного учреждения "Аппарат Тимирязевского районного маслихата Северо-Казахстанской области".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вышестоящим руководителем создается Комиссия по оценке (далее – Комиссия), деятельность по которой осуществляется главным специалистом-юристом.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вышестоящим руководителем.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специалиста-юриста коммунального государственного учреждения "Аппарат Тимирязевского районного маслихата Северо-Казахстанской области" (далее – главный специалист-юрист), в должностные обязанности которого входит ведение кадровой работы,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руководителем,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вышестоящего руководителя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у главного специалиста-юриста.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непосредственного руководителя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специалист-юрист не позднее 2 рабочих дней выносит его на рассмотрение Комиссии.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специалист-юрист не позднее 2 рабочих дней выносит его на рассмотрение Комиссии.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специалист-юрист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вышестоящего руководителя путем внесения изменения в распоряжение о создании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специалист-юрист. Секретарь Комиссии не принимает участие в голосовании.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специалист-юрист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специалист-юрист предоставляет на заседание Комиссии следующие документы: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специалист-юрист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специалистом-юристом и двумя другими служащими коммунального государственного учреждения "Аппарат Тимирязевского районного маслихата Северо-Казахстанской области".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специалистом-юристом результаты оценки служащему корпуса "Б" направляются посредством интранет-портала государственных органов или электронной почты.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Тимирязевского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Индивидуальный план работы административного государственного служащего корпуса "Б"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 год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 Должность служащего: ________________________________________________ Наименование государственного органа служащего: _______________________ ____________________________________________________________________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спецификой деятельности служащего корпуса "Б" показатели (за исключением процессной работы), достижение которых свидетельствует об эффективности их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Тимирязевского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Лист оценки по КЦИ</w:t>
      </w:r>
    </w:p>
    <w:bookmarkEnd w:id="98"/>
    <w:bookmarkStart w:name="z1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Тимирязевского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Лист оценки по компетенциям</w:t>
      </w:r>
    </w:p>
    <w:bookmarkEnd w:id="110"/>
    <w:bookmarkStart w:name="z16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(оцениваемый год)</w:t>
      </w:r>
    </w:p>
    <w:bookmarkStart w:name="z16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 Должность служащего: ________________________________________________ Наименование государственного органа служащего: _______________________ 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Тимирязевского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области"</w:t>
            </w:r>
          </w:p>
        </w:tc>
      </w:tr>
    </w:tbl>
    <w:bookmarkStart w:name="z18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Тимирязевского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Протокол заседания Комиссии по оценке</w:t>
      </w:r>
    </w:p>
    <w:bookmarkEnd w:id="139"/>
    <w:bookmarkStart w:name="z2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(наименование государственного органа)</w:t>
      </w:r>
    </w:p>
    <w:bookmarkStart w:name="z2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(оцениваемый период год)</w:t>
      </w:r>
    </w:p>
    <w:bookmarkStart w:name="z2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Start w:name="z2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 Дата: ___________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