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e0e9" w14:textId="19ee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Тимирязевском районе Северо-Казахстанской области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23 апреля 2018 года № 64. Зарегистрировано Департаментом юстиции Северо-Казахстанской области 4 мая 2018 года № 4706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родительской платы в Тимирязевском районе Северо-Казахстанской области на 2018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Тимирязевского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Тимирязевского района Северо-Казахстанской области от "23" апреля 2018 года № 64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Тимирязевском районе Северо-Казахстанской области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5086"/>
        <w:gridCol w:w="1142"/>
        <w:gridCol w:w="1345"/>
        <w:gridCol w:w="1345"/>
        <w:gridCol w:w="1195"/>
        <w:gridCol w:w="1195"/>
      </w:tblGrid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"Радуга" акимата Тимирязевского района Северо-Казахстанской области" Тимирязевский район, село Тимирязево, улица Валиханова,11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"Еркемай" при Тимирязевской казахской общеобразовательной школе-интернат село Тимирязево, улица Жумабаева, 10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"Тан-Шолпан" при Тимирязевской общеобразовательной школе-гимназии имени Сабита Муканова село Тимирязево, улица Букетова, 24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"Гульдер" при Аксуатской средней школе Тимирязевского района село Аксуат, улица Гагарина, 13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"Акку" при Целиной начальной школе Тимирязевского района село Целинное, улица Школьная, 8/1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"Карлыгаш" при Мичуринской средней школе Тимирязевского района село Мичурино, улица С. Муканова, 17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"Салтанат" при Акжанской основной школе Тимирязевского района село Акжан, улица Мира, 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"Жулдыз" при Белоградовской средней школе Тимирязевского района село Белоградовка, улица Ученическая, 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"Бобек" при Докучаевской средней школе Тимирязевского района село Докучаево, улица Школьная, 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"Назык" при Интернациональной средней школе Тимирязевского района село Дружба, улица Мира, 49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"Балдаурен" при Жаркенской средней школе Тимирязевского района село Жаркен, улица Школьная, 30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8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"Гаухар" при Москворецкой средней школе Тимирязевского района село Москворецкое, улица Садовая, 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9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"Болашак" при Дзержинской основной школе Тимирязевского района село Дзержинское, улица Школьная, 16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0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"Айголек" при Сулы-Элеваторной основной школе Тимирязевского района поселок Элеваторный, улица Североморская, 36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1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"Карлыгаш" при Степной средней школе Тимирязевского района село Степное, улица Элеваторная, 5а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2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"Айналайн" при Хмельницкой средней школе Тимирязевского района село Хмельницкое, улица Комсомольская, 12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3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"Акбота" при Ленинской основной школе Тимирязевского района село Ленинское, улица Лесная, 36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4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"Кайнар" при Комсомольской средней школе Тимирязевского района село Комсомольское, улица Комсомольская, 14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5"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"Балапан" при Дмитриевской средней школе Тимирязевского района село Дмитриевка, улица Абая, 22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583"/>
        <w:gridCol w:w="2159"/>
        <w:gridCol w:w="1299"/>
        <w:gridCol w:w="1212"/>
        <w:gridCol w:w="1077"/>
        <w:gridCol w:w="1077"/>
      </w:tblGrid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"/>
        </w:tc>
        <w:tc>
          <w:tcPr>
            <w:tcW w:w="4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8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"Радуга" акимата Тимирязевского района Северо-Казахстанской области" Тимирязевский район, село Тимирязево, улица Валиханова,11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6825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"Еркемай" при Тимирязевской казахской общеобразовательной школе-интернат село Тимирязево, улица Жумабаева, 10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0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"Тан-Шолпан" при Тимирязевской общеобразовательной школе-гимназии имени Сабита Муканова село Тимирязево, улица Букетова, 24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1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"Гульдер" при Аксуатской средней школе Тимирязевского района село Аксуат, улица Гагарина, 13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2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"Акку" при Целиной начальной школе Тимирязевского района село Целинное, улица Школьная, 8/1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3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"Карлыгаш" при Мичуринской средней школе Тимирязевского района село Мичурино, улица С. Муканова, 17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4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"Салтанат" при Акжанской основной школе Тимирязевского района село Акжан, улица Мира, 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5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"Жулдыз" при Белоградовской средней школе Тимирязевского района село Белоградовка, улица Ученическая, 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6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"Бобек" при Докучаевской средней школе Тимирязевского района село Докучаево, улица Школьная, 23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7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"Назык" при Интернациональной средней школе Тимирязевского района село Дружба, улица Мира, 49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8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"Балдаурен" при Жаркенской средней школе Тимирязевского района село Жаркен, улица Школьная, 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9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"Гаухар" при Москворецкой средней школе Тимирязевского района село Москворецкое, улица Садовая, 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40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"Болашак" при Дзержинской основной школе Тимирязевского района село Дзержинское, улица Школьная, 16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41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"Айголек" при Сулы-элеваторной основной школе Тимирязевского района поселок Элеваторный, улица Североморская, 36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42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"Карлыгаш" при Степной средней школе Тимирязевского района село Степное, улица Элеваторная, 5а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43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"Айналайн" при Хмельницкой средней школе Тимирязевского района село Хмельницкое, улица Комсомольская, 12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44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"Акбота" при Ленинской основной школе Тимирязевского района село Ленинское, улица Лесная, 36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45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"Кайнар" при Комсомольской средней школе Тимирязевского района село Комсомольское, улица Комсомольская, 14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46"/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"Балапан" при Дмитриевской средней школе Тимирязевского района село Дмитриевка, улица Абая, 22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