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cf01" w14:textId="01ec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Тимирязевского районного маслихата от 27 апреля 2016 года № 2/4 "Об утверждении Правил оказания социальной помощи, установления размеров и определения перечня отдельных категорий нуждающихся граждан Тимирязевского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апреля 2018 года № 23/6. Зарегистрировано Департаментом юстиции Северо-Казахстанской области 15 мая 2018 года № 4725. Утратило силу решением Тимирязевского районного маслихата Северо-Казахстанской области от 23 декабря 2020 года № 50/3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Тимирязевского районного маслихата Северо-Казахстанской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50/3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со статьей 26 Закона Республики Казахстан от 06 апреля 2016 года "О правовых актах"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Тимирязевского района" от 27 апреля 2016 года № 2/4 (опубликовано 3 июня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за № 3768),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Тимирязевского района (далее – Правила),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некоммерческое акционерное общество "Государственная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Настоящие Правила распространяются на лиц, постоянно проживающих на территории Тимирязевского района Северо-Казахстанской области.";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"18. Для получения социальной помощи при наступлении трудной жизненной ситуации, за исключением основания, указанного в подпункте 19) приложения 3 к настоящим Правилам, заявитель от себя или от имени семьи в уполномоченный орган или акиму поселка, села, сельского округа предоставляет заявление с приложением следующих документов: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месту жительства;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лица (семьи) согласно приложению 1 к Типовым правилам;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по основанию, указанному в подпункте 19) приложения 3 к настоящим Правилам, оказывается в порядке, определенном постановлением акимата Северо-Казахстанской области от 22 сентября 2017 года № 381 "Об определении порядка отпуска древесины на корню для строительства индивидуальных жилых домов отдельным категориям граждан.";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"16-1. Социальная помощь по основанию, указанному в подпункте 19) приложения 3 к настоящим Правилам, предоставляется инвалидам Великой Отечественной войны, а также семьям погибших военнослужащих, указанным в пункте 1 статьи 9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один раз в виде оплаты пятидесяти процентов от стоимости деловой древесины на корню в объеме не более 40 (сорока) плотных кубических метров для строительства индивидуального жилого дома.".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XXIII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"СОГЛАСОВАНО"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Северо-Казахстанской области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______________________К. Аксакалов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"03" мая 2018 года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Тимирязевского районного маслихата № 23/6 от 27 апреля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 помощи,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 определения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отдельных категорий нуждающихся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Тимирязевского района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помощи, ее кратность, сроки обращения за социальной помощью при наступлении трудной жизненной ситуации вследствие стихийного бедствия или пожара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4348"/>
        <w:gridCol w:w="3016"/>
        <w:gridCol w:w="3877"/>
      </w:tblGrid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0"/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получателей социальной помощи при наступлении трудной жизненной ситуации вследствие стихийного бедствия или пожара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размеры социальной помощи и ее кратность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обращения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социальной помощью при наступлении трудной жизненной ситуации вследствие стихийного бедствия или пожара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(семьи) пострадавшие либо понесшие имущественный ущерб вследствие стихийного бедствия или пожара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минимальных расчетных показателей, единовременно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6 месяцев со дня наступления трудной жизненной ситуации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23/6 от 27 апреля 2018 года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 помощи,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 определения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отдельных категорий нуждающихся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Тимирязевского района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при наступлении трудной жизненной ситуации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сиротство;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родительского попечения;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безнадзорность несовершеннолетних, в том числе девиантное поведение;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ограничение возможностей раннего психофизического развития детей от рождения до трех лет;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стойкие нарушения функций организма, обусловленные физическими и (или) умственными возможностями;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неспособность к самообслуживанию в связи с преклонным возрастом, вследствие перенесенной болезни и (или) инвалидности;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жестокое обращение, приведшее к социальной дезадаптации и социальной депривации;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бездомность (лица без определенного места жительства);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освобождение из мест лишения свободы;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нахождение на учете службы пробации уголовно-исполнительной инспекции;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нахождение несовершеннолетних в организациях образования с особым режимом содержания;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наличие среднедушевого дохода лица (семьи) не превышающего порога однократного размера прожиточного минимума;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причинение ущерба гражданину (семье) либо его имуществу вследствие стихийного бедствия или пожара;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нуждаемость участников и инвалидов Великой Отечественной войны, а также лиц, приравненных по льготам и гарантиям к участникам и инвалидам Великой Отечественной войны,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в зубопротезировании;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нуждаемость участников и инвалидов Великой Отечественной войны, а также лиц, приравненных по льготам и гарантиям к участникам и инвалидам Великой Отечественной войны, указанных в статьях </w:t>
      </w:r>
      <w:r>
        <w:rPr>
          <w:rFonts w:ascii="Times New Roman"/>
          <w:b w:val="false"/>
          <w:i w:val="false"/>
          <w:color w:val="000000"/>
          <w:sz w:val="28"/>
        </w:rPr>
        <w:t>статьях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в санаторно-курортном лечении в санаториях и профилакториях Республики Казахстан;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нуждаемость участников и инвалидов Великой Отечественной войны,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в возмещении затрат за оплату коммунальных услуг и приобретения топлива;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наличие у граждан, находящихся на амбулаторном лечении, активной формы туберкулеза;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нуждаемость инвалидов Великой Отечественной войны, а также семей погибших военнослужащих,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в деловой древесине на корню для строительства индивидуального жилого дома.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