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a8f00" w14:textId="a8a8f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Тимирязевского районного маслихата от 25 декабря 2017 года № 18/1 "О районном бюджете Тимирязевского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районного маслихата Северо-Казахстанской области от 28 ноября 2018 года № 27/2. Зарегистрировано Департаментом юстиции Северо-Казахстанской области 30 ноября 2018 года № 5005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04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Тимирязевский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Тимирязевского районного маслихата от 25 декабря 2017 года № 18/1 "О районном бюджете Тимирязевского района на 2018-2020 годы" (зарегистрировано в Реестре государственной регистрации нормативных правовых актов под № 4485, опубликовано 18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районный бюджет Тимирязевского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2 167 149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314 947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12 108,3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6 000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1 834 093,7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2 156 822 тысячи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105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11 500 тысяч тенге,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11 395,5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14 000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14 000 тысяч тенге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- 3 777,5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3 777,5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11 500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11 395,5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3673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"8. Учесть в районном бюджете на 2018 год целевые трансферты из республиканского бюджета в сумме 85 738,2 тысячи тенге в следующих размерах: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1 991 тысяча тенге – на доплату учителям за замещение на период обучения основного сотрудника;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1712 тысячи тенге – на доплату учителям прошедшим стажировку по языковым курсам;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4 755 тысяч тенге – на внедрение консультантов по социальной работе и ассистентов в центрах занятости населения;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1 848 тысяч тенге – на увеличение норм обеспечения инвалидов обязательными гигиеническими средствами; 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616 тысяч тенге – на расширение перечня технических вспомогательных (компенсаторных) средств; 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5 459 тысяч тенге – на выплату государственной адресной помощи; 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20 584,2 тысячи тенге – на развитие рынка труда, в том числе: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в сумме 1 892 тысячи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субсидий на переезд в сумме 3 367 тысяч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молодежную практику в сумме 3 608 тысяч тенге; 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предоставление субсидий на возмещение расходов по найму (аренде) жилья для переселенцев и оралманов в сумме 4 502,2 тысячи тенге; 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государственных грантов на реализацию новых бизнес-идей в сумме 7 215 тысяч тенге;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41 801 тысяча тенге – на доплату учителям организаций образования, реализующим учебные программы начального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6 972 тысячи тенге –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образования.";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"10. Учесть в районном бюджете на 2018 год бюджетные кредиты из республиканского бюджета для реализации мер социальной поддержки специалистов в сумме 11 500 тысяч тенге.";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"21. Установить лимит долга местного исполнительного органа на 2018 год в сумме 11 395,5 тысяч тенге.".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9"/>
        <w:gridCol w:w="4201"/>
      </w:tblGrid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XXVII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Иванова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Тимирязевского районного маслихата от 28 ноября 2018 года № 27/2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Тимирязевского районного маслихата от 25 декабря 2017 года № 18/1</w:t>
            </w:r>
          </w:p>
        </w:tc>
      </w:tr>
    </w:tbl>
    <w:bookmarkStart w:name="z52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Тимирязевского района на 2018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1224"/>
        <w:gridCol w:w="1224"/>
        <w:gridCol w:w="5632"/>
        <w:gridCol w:w="3319"/>
      </w:tblGrid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2 167 149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314 947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66 344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12 108,3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8 348,3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1 834 093,7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1 834 093,7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1 834 093,7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2 156 822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259 320,2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77 347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124 066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124 066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16 003,2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7 960,2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1 423 447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1 396 202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1 242 776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40 026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42 089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119 195,2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118 103,2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39 241,2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55 667,3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45 993,3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системы водоснабжения и водоотведения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33 489,3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103 431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30 390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92 750,3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92 750,3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85 524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11 395,5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11 395,5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11 395,5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- 3 777,5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3 777,5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11 395,5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11 395,5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11 395,5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Тимирязевского районного маслихата от 28 ноября 2018 года № 27/2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Тимирязевского районного маслихата от 25 декабря 2017 года № 18/1</w:t>
            </w:r>
          </w:p>
        </w:tc>
      </w:tr>
    </w:tbl>
    <w:bookmarkStart w:name="z5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текущих бюджетных программ бюджета по сельским округам Тимирязевского района на 2018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1"/>
        <w:gridCol w:w="1541"/>
        <w:gridCol w:w="1541"/>
        <w:gridCol w:w="1541"/>
        <w:gridCol w:w="3984"/>
        <w:gridCol w:w="2962"/>
      </w:tblGrid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149 244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124 066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124 066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124 066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124 066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9 674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9 674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9 674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15 504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15 504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15 504</w:t>
            </w:r>
          </w:p>
        </w:tc>
      </w:tr>
    </w:tbl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2"/>
        <w:gridCol w:w="1375"/>
        <w:gridCol w:w="1376"/>
        <w:gridCol w:w="1376"/>
        <w:gridCol w:w="1376"/>
        <w:gridCol w:w="2022"/>
        <w:gridCol w:w="1376"/>
        <w:gridCol w:w="1377"/>
      </w:tblGrid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Аксуатский сельский округ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Белоградовский сельский округ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Дзержинский сельский округ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Докучаевский сельский округ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Дмитриевский сельский округ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Интернациональный сельский округ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сельский округ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Комсомольский сельский округ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13 504,3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8 099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7 597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9 883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14 345,3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6 289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8 593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8 099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7 597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9 883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6 289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8 593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8 099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7 597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9 883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6 289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8 593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8 099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7 597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9 883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6 289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8 593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8 099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7 597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9 883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6 289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8 593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3 104,3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3 819,3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3 104,3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3 819,3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3 104,3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3 819,3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2 644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2 644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2 644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04"/>
        <w:gridCol w:w="1862"/>
        <w:gridCol w:w="1567"/>
        <w:gridCol w:w="1568"/>
        <w:gridCol w:w="1568"/>
        <w:gridCol w:w="1862"/>
        <w:gridCol w:w="1569"/>
      </w:tblGrid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Ленинский сельский округ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Мичуринский сельский округ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Москворецкий сельский округ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Акжанский сельский округ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Куртайский сельский округ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Хмельницкий сельский округ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сельский округ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12 154,4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12 217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8 915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13 752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7 658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8 145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8 025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7 377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7 934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8 333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6 697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8 145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8 025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7 377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7 934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8 333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6 697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8 145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8 025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7 377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7 934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8 333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6 697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8 145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8 025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7 377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7 934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8 333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6 697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2 750,4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2 750,4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2 750,4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5 419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5 419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5 419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Тимирязевского районного маслихата от 28 ноября 2018 года № 27/2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Тимирязевского районного маслихата от 25 декабря 2017 года № 18/1</w:t>
            </w:r>
          </w:p>
        </w:tc>
      </w:tr>
    </w:tbl>
    <w:bookmarkStart w:name="z60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выплат отдельным категориям нуждающихся граждан по решениям местных представительных органов на 2018 год по программе 451-007-000 "Социальная помощь отдельным категориям нуждающихся граждан по решениям местных представительных органов"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"/>
        <w:gridCol w:w="11067"/>
        <w:gridCol w:w="808"/>
      </w:tblGrid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выплат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Участники и инвалиды Великой Отечественной войны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Жены (мужья) умерших инвалидов войны и приравненных к ним инвалидов, а также жены (мужья) умерших участников войны, партизан, подпольщиков, граждан, награжденных медалью "За оборону Ленинграда" и знаком "Житель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другой брак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награжденные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Военнослужащие Советской Армии, Военно-Морского флота, Комитета государственной безопасности, лица рядового и начальствующего состава Министерства внутренних дел бывшего Союза Советских Социалистических Республик (включая военных специалистов и советников), которые в соответствии с решениями правительственных органов бывшего Союза Советских Социалистических Республик принимали участие в боевых действиях на территории других государств; военнообязанные, призывавшиеся на учебные сборы и направлявшиеся в Афганистан в период ведения боевых действий; военнослужащие автомобильных батальонов, направлявшиеся в Афганистан для доставки грузов в эту страну в период ведения боевых действий; военнослужащие летного состава, совершавшие вылеты на боевые задания в Афганистан с территории бывшего Союза Советских Социалистических Республик; рабочие и служащие, обслуживающие советский воинский контингент в Афганистане, получившие ранения, контузии или увечья, либо награжденные орденами и медалями бывшего Союза Советских Социалистических Республик за участие в обеспечении боевых действий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Семьи военнослужащих, погибших (умерших) при прохождении воинской службы в мирное время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непосредственно подвергавшиеся политическим репрессиям на территории бывшего Союза Советских Социалистических Республик и в настоящее время являющихся гражданами Республики Казахстан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принимавшие участие в ликвидации последствий катастрофы на Чернобыльской атомной электростанции в 1986-1987 годах, других радиационных катастроф и аварий на объектах гражданского или военного назначения, а также участвовавшие непосредственно в ядерных испытаниях и учениях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Многодетные матери, награжденные подвесками "Алтын алқа", "Күміс алқа", орденами "Материнская Слава" I, II степени или ранее получившие звание "Мать-Героиня" 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1 647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которым назначены пенсии за особые заслуги перед Республикой Казахстан, пенсионеры, имеющие статус персонального пенсионера областного значения, почетные граждане области, (города, района)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жертв политических репрессий, находившиеся вместе с родителями или заменявшими их лицами в местах лишения свободы, в ссылке, высылке или на спецпоселении, а также дети жертв политических репрессий, не достигшие восемнадцатилетнего возраста на момент репрессии и в результате ее применения оставшиеся без попечения родителей или одного из них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Нуждаемость участников и инвалидов Великой Отечественной войны, а также лиц приравненных по льготам и гарантиям к участникам и инвалидам Великой Отечественной войны в санаторно-курортном лечении в санаториях и профилакториях Республики Казахстан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граждан, находящихся на амбулаторном лечении, активной формы туберкулеза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Нуждаемость участников и инвалидов Великой Отечественной войны в возмещении затрат за оплату коммунальных услуг и приобретения топлива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среднедушевого дохода лица (семьи), не превышающего порога однократного размера прожиточного минимума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