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ae47" w14:textId="b24a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Тимирязевского сельского округа Тимирязевского района Северо-Казахстанской области от 4 июня 2012 года № 31 "О наименовании новой улицы села Тимирязево Тимирязевского сельского округа Тимирязевского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сельского округа Тимирязевского района Северо-Казахстанской области от 2 июля 2018 года № 30. Зарегистрировано Департаментом юстиции Северо-Казахстанской области 16 июля 2018 года № 4838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сельского округа Тимирязевского района Северо-Казахстанской области на государственном языке от 4 июня 2012 года № 31 "О наименовании новой улицы села Тимирязево Тимирязевского сельского округа Тимирязевского района" (зарегистрировано в Реестре государственной регистрации нормативных правовых актов под № 13-12-152, опубликовано 23 июня 2012 года в районных газетах "Көтерілген тың" и "Нива")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и в заголовке слова "селосы" заменить словом "ауылы"; "селосының" заменить словом "ауылының"; "селолық" заменить словом "ауылдық".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на себя.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