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373cb" w14:textId="be373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Дмитриевского сельского округа Тимирязевского района Северо-Казахстанской области от 5 июля 2018 года № 8. Зарегистрировано Департаментом юстиции Северо-Казахстанской области 11 июля 2018 года № 4831. Утратило силу решением акима Дмитриевского сельского округа Тимирязевского района Северо-Казахстанской области от 23 января 2019 года № 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Дмитриевского сельского округа Тимирязевского района Северо-Казахстанской области от 23.01.2019 </w:t>
      </w:r>
      <w:r>
        <w:rPr>
          <w:rFonts w:ascii="Times New Roman"/>
          <w:b w:val="false"/>
          <w:i w:val="false"/>
          <w:color w:val="ff0000"/>
          <w:sz w:val="28"/>
        </w:rPr>
        <w:t>№ 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Тимирязевского района от 14 июня 2018 года № 15-12/100, аким Дмитриевского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связи с выявлением болезни бруцеллез среди крупного рогатого скота на территории крестьянского хозяйства "Керей" в селе Дмитриевка Дмитриевского сельского округа Тимирязевского района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Ислямов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