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18f10" w14:textId="4218f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Уалихановского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Уалихановского района Северо-Казахстанской области от 5 марта 2018 года № 49. Зарегистрировано Департаментом юстиции Северо-Казахстанской области 26 марта 2018 года № 4614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46 Закона Республики Казахстан от 6 апреля 2016 года "О правовых актах" акимат Уалихановского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постановления акимата Уалихановского района Северо-Казахстанской области: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Уалихановского района Северо-Казахстанской области от 03 марта 2015 года № 85 "Об утверждении Положения государственного учреждения Отдел ветеринарии Уалихановского района Северо-Казахстанской области" (зарегистрировано в Реестре государственной регистрации нормативных правовых актов от 01 апреля 2015 года за № 3189, опубликовано в районной газете "КызылТу" от 13 апреля 2015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Уалихановского района Северо-Казахстанской области от 31 марта 2015 года № 104 "Об утверждении Положения государственного учреждения Отдел сельского хозяйства Уалихановского района Северо-Казахстанской области" (зарегистрировано в Реестре государственной регистрации нормативных правовых актов 21 апреля 2015 года за № 3222, опубликовано в районной газете "КызылТу" от 30 апреля 2015 года).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Уалихановского района Северо-Казахстанской области Омарова А.Б.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