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eb2a" w14:textId="e4beb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6 апреля 2018 года № 73. Зарегистрировано Департаментом юстиции Северо-Казахстанской области 23 апреля 2018 года № 4673. Утратило силу постановлением акимата Уалихановского района Северо-Казахстанской области от 2 апреля 2019 года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Уалихановского района Северо-Казахстанской области от 02.04.2019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06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инвалидов, утвержденными Приказом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Республики Казахстан 28 июля 2016 года №14010) акимат Уалихановского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по Уалихановскому району Северо-Казахстанской области для инвалидов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Уалихановского района Северо-Казахстанской области" принять меры по содействию в трудоустройстве инвалидов в соответствии с квотой.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Уалихановского района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Уалихановского района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апреля 2018 года № 73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с установленной квотой рабочих мест по Уалихановскому району Северо-Казахстанской области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345"/>
        <w:gridCol w:w="1438"/>
        <w:gridCol w:w="2386"/>
        <w:gridCol w:w="872"/>
        <w:gridCol w:w="682"/>
        <w:gridCol w:w="873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работников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численности работников)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квота рабочих мест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работающих инвалидов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Устанавливаемая квота рабочих мест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"Чеховская средняя школа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средняя школа №2 с пришкольным интернатом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казахская школа –гимназия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5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"Кобенсайская средняя школа акимата Уалихановского района Северо-Казахстанской области" Министерства образования и науки Республики Казахстан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