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b22d" w14:textId="ac7b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района Шал акына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27 декабря 2018 года № 32/1. Зарегистрировано Департаментом юстиции Северо-Казахстанской области 9 января 2019 года № 5149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4 316 646,5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306 318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3 504,3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12 943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3 993 881,2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4 323 181,3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4 016,9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7 575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3 558,1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- 10 551,7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10 551,7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3 558,1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6 534,8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Шал акына Северо-Казахстанской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социального налога по нормативам распределения доходов, установленным областным маслихатом;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земельного налога,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единого земельного налога;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налога на транспортные средства, за исключением налога на транспортные средства: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акциза на бензин (за исключением авиационного) и дизельное топливо;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платы за пользование земельными участками;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лицензионного сбора за право занятия отдельными видами деятельности;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платы за пользование лицензиями на занятие отдельными видами деятельности;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государственной пошлины, кроме консульского сбора и государственных пошлин, зачисляемых в республиканский бюджет.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2019 год формируются за счет следующих неналоговых поступлений: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за исключением доходов от аренды имущества коммунальной собственности района находящегося в управлении акимов города районного значения, села, поселка, сельского округа;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поступлений от продажи основного капитала.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поступление бюджетной субвенции, переданной из областного бюджета в бюджет района в сумме – 2 385 819 тысяч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бюджетные программы сельских округов на 2019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исполнения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Утвердить в районном бюджете на 2019 год целевые текущие трансферты и бюджетные кредиты в сумме 1 237 933,3 тысяч тенге: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доплату учителям за замещение на период обучения основного сотрудника;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увеличение размеров должностных окладов педагогов-психологов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доплату за квалификацию педагогического мастерства педагогам-психологам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бюджетные кредиты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капитальный ремонт объектов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на повышение заработной платы отдельных категорий административных государственных служащих.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района Шал акына Северо-Казахстанской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Утвердить в районном бюджете на 2019 год целевые текущие трансферты, целевые трансферты на развитие из областного бюджета в сумме 325 799,4 тысяч тенге: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и доставку учебников;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субсидии на возмещение расходов по найму (аренде) жилья для переселенцев и оралманов;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краткосрочное профессиональное обучение рабочих кадров по востребованным на рынке труда профессиям, включая обучение в мобильных центрах;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проведение профилактических мероприятий против энзоотических болезней;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гранты переселенцам на реализацию новых бизнес-идей;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строительство жилых домов в городе Сергеевка;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разработку проектно-сметной документации на строительство водовода для сел Бирлик, Кенес, Жанажол, Жанаталап;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 проведение экспертизы проектно-сметной документации на строительство водовода для сел Бирлик, Кенес, Жанажол, Жанаталап.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района Шал акына Северо-Казахстанской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резерв местного исполнительного органа района на 2019 год в сумме 1 300 тысяч тенге. 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района Шал акына Северо-Казахстанской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в районном бюджете предусмотрены бюджетные изъятия, передаваемые из бюджета города Сергеевки в районный бюджет на 2019 год в сумме 18 243 тысяч тенге.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Установить лимит долга местного исполнительного органа на 2019 год в сумме 3 558,1 тысяч тенге.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района Шал акына Северо-Казахстанской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Шал акына от 27 декабря 2018 года №32/1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2019 год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41/1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Шал акына Северо-Казахстанской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2"/>
        <w:gridCol w:w="1338"/>
        <w:gridCol w:w="5707"/>
        <w:gridCol w:w="3203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4 316 646,5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306 318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3 993 881,2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3 975 638,2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3 975 638,2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4323181,3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283470,8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2637753,3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2565044,6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458251,8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415311,2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бюджеты на компенсацию потерь вышестоящего бюджета в связи с изменением законодательства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-10551,7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Шал акына от __ декабря 2018 года № 32/1</w:t>
            </w:r>
          </w:p>
        </w:tc>
      </w:tr>
    </w:tbl>
    <w:bookmarkStart w:name="z7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2020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456"/>
        <w:gridCol w:w="5127"/>
        <w:gridCol w:w="3485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2 705 623,0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285 011,0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2 410 908,0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2 392 109,0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2 392 109,0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2705623,0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2047387,0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1688435,0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 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  <w:bookmarkEnd w:id="52"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Шал акына от __ декабря 2018 года № 32/1</w:t>
            </w:r>
          </w:p>
        </w:tc>
      </w:tr>
    </w:tbl>
    <w:bookmarkStart w:name="z8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455"/>
        <w:gridCol w:w="5126"/>
        <w:gridCol w:w="348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2 712 231,0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285 011,0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2 417 517,0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2 398 718,0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2 398 718,0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2 712 231,0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1993852,0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 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Шал акына от 27 декабря 2018 года №32/1</w:t>
            </w:r>
          </w:p>
        </w:tc>
      </w:tr>
    </w:tbl>
    <w:bookmarkStart w:name="z8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на 2019 год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района Шал 01.01.2019); в редакции решения маслихата района Шал акына Северо-Казахстанской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216"/>
        <w:gridCol w:w="3384"/>
        <w:gridCol w:w="3385"/>
        <w:gridCol w:w="2132"/>
        <w:gridCol w:w="2717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5"/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123.001.015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123.001.011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123.022.000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123.005.015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1055,5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4111,7</w:t>
            </w:r>
          </w:p>
        </w:tc>
      </w:tr>
    </w:tbl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243"/>
        <w:gridCol w:w="2391"/>
        <w:gridCol w:w="3422"/>
        <w:gridCol w:w="4169"/>
        <w:gridCol w:w="1552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 123.008.000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123.013.000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 123.040.000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тысяч тенге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района Шал акына от __ декабря 2018 года № 32/1</w:t>
            </w:r>
          </w:p>
        </w:tc>
      </w:tr>
    </w:tbl>
    <w:bookmarkStart w:name="z8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на 2020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53"/>
        <w:gridCol w:w="2386"/>
        <w:gridCol w:w="1925"/>
        <w:gridCol w:w="1579"/>
        <w:gridCol w:w="2157"/>
        <w:gridCol w:w="2617"/>
        <w:gridCol w:w="110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123.001.000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123.005.015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123.008.000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123.013.000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 123.040.000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тысяч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100274,0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5203,0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района Шал акына от __ декабря 2018 года №32/1</w:t>
            </w:r>
          </w:p>
        </w:tc>
      </w:tr>
    </w:tbl>
    <w:bookmarkStart w:name="z8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на 2021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53"/>
        <w:gridCol w:w="2386"/>
        <w:gridCol w:w="1925"/>
        <w:gridCol w:w="1579"/>
        <w:gridCol w:w="2157"/>
        <w:gridCol w:w="2617"/>
        <w:gridCol w:w="110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123.001.000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123.005.015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123.008.000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123.013.000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 123.040.000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тысяч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100274,0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5203,0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района Шал акына от __ декабря 2018 года № 32/1</w:t>
            </w:r>
          </w:p>
        </w:tc>
      </w:tr>
    </w:tbl>
    <w:bookmarkStart w:name="z8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2019-2021 годы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