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cdbc" w14:textId="fcfc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ХІХ сессии областного маслихата VІ созыва от 13 декабря 2017 года № 167-VІ "Об областном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16 марта 2018 года № 188-VI. Зарегистрировано Департаментом юстиции Атырауской области 3 апреля 2018 года № 4086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областного бюджета на 2018-2020 годы, Атырауский областной маслихат VІ созыва на ХХІ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ХІХ сессии областного маслихата VІ созыва от 13 декабря 2017 года № 167-VІ "Об областном бюджете на 2018-2020 годы" (зарегистрировано в реестре государственной регистрации нормативных правовых актов за № 4023, опубликовано 11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204 855 087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90 078 732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1 864 756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2 907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112 908 692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211 814 521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8 964 548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13 202 656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4 238 108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–84 615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84 615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–15839 367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15839 367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12 665 482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4 291 184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7 448 895 тенге."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"по социальному налогу":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"Курмангазинскому, Индерскому, Исатайскому, Кзылкогинскому, Макатскому, Махамбетскому, Жылыойскому районам и городу Атырау – 50%;"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"Курмангазинскому, Исатайскому, Кзылкогинскому, Махамбетскому, Жылыойскому районам и городу Атырау – 50%;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Индерскому району – 85%, Макатскому району – 100%;"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"1 115 730" заменить цифрами "736 730";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"1 378 406" заменить цифрами "3 245 430";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"154969" заменить цифрами "672 318";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"533 380" заменить цифрами "1 423 693";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"50 000" заменить цифрами "76 124";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"860 934 тысяч тенге - на ремонт объектов сельских населенных пунктов в рамках Программы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202 413 тысяч тенге - на капитальный ремонт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215 965 тысяч тенге - на текущее содержание и материально-техническое оснащение учреждений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192 859 тысяч тенге - на текущее содержание и материально-техническое оснащение учреждений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114 630 тысяч тенге - на оказание социальной помощи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13 200 тысяч тенге - на текущее содержание и материально-техническое оснащение аппаратов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319 919 тысяч тенге - на приобретение спецтехники и оборудования для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909519 тысяч тенге - на проведение работ по подготовке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820 000 тысяч тенге - на обеспечение жильем отдельных категорий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4 240 тысяч тенге - на капитальный ремонт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14 250 тысяч тенге - на техническое обслуживание объектов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20 776 тысяч тенге - на благоустройство населенных пунктов и капитальный ремонт парков;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18 000 тысяч тенге - на текущее содержание и материально-техническое оснащение органов социальной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10 000 тысяч тенге - на возмещение (до 50%) стоимости сельскохозяйственных животных (крупного и мелкого рогатого скота), больных бруцеллезом, направленных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137 942 тысяч тенге - на текущее содержание и укрепление материально-технической базы учреждений сельского хозяйства 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30 598 тысяч тенге -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1 549 тысяч тенге - на оформление документов скотомогильников (биотермических ям) и проведение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6 645 тысяч тенге - на проведение конкурсов и аукционов по продаже земельных участков для субъектов предпринимательства и сельского хозяйства;"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"446 905" заменить цифрами "6 844 716";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"200 659" заменить цифрами "266 931";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"92 016" заменить цифрами "205515";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"117 605" заменить цифрами "471441";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"117 105" заменить цифрами "168172";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"168 102" заменить цифрами "75 556";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"41 273" заменить цифрами "1 572 900";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цифрами "34 283";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"11 312" заменить цифрами "20 784";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"79 280" заменить цифрами "204 205";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"65 683" заменить цифрами "113 486";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 следующего содержания: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Учесть, что в областном бюджете на 2018 год предусмотрены поступления займов от выпуска государственных ценных бумаг в сумме 11 916174 тысяч тенге для финансирования строительства жилья."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 (Б. Абдешев).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167-VІ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204855087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90078732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45098601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45098601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41433964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41433964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3519463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3519463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112908692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101989932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101989932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10918760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10918760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475"/>
        <w:gridCol w:w="1002"/>
        <w:gridCol w:w="1002"/>
        <w:gridCol w:w="6501"/>
        <w:gridCol w:w="2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211814521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9660237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6172285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8228416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8228416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6989467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17368064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3877167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4723112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3824816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3824816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7216714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7216714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5304777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5552962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2634703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2634703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4133729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кохлеарнымимплантам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8708851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6469395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13424058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4681984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3067762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6189458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5146946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4636008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5967999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3037909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12770085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9074287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8394561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6844716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114790201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114790201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114790201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98079854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14023562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8964548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13202656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11916174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11916174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11916174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11916174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4238108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4238108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4238108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026"/>
        <w:gridCol w:w="1026"/>
        <w:gridCol w:w="3840"/>
        <w:gridCol w:w="53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-15839367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