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3b5b" w14:textId="78a3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рабочих мест для лиц, состоящих на учете службы пробации, а также лиц, освобожденных из учреждений уголовно-исполнительной системы по Атырауской области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6 апреля 2018 года № 75. Зарегистрировано Департаментом юстиции Атырауской области 18 апреля 2018 года № 4123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лиц, состоящих на учете службы пробации, а также лиц, освобожденных из учреждений уголовно-исполнительной системы по Атырауской области на 2018 год в размере одного процента от списочной численности работников организации независимо от организационно-правовой формы и формы собственности.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Атырауской области Сайлауову Н.С.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