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2cda" w14:textId="0572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2018-2019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7 августа 2018 года № 193. Зарегистрировано Департаментом юстиции Атырауской области 4 сентября 2018 года № 4235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техническим и профессиональным, послесредним образованием на 2018-2019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образования Атырауской области" и "Управление здравоохранения Атырауской области" принять все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Атырауской области Сайлауову Н.С.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августа 2018 года №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августа 2018 года № 193</w:t>
            </w:r>
            <w:r>
              <w:br/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2018-2019 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2879"/>
        <w:gridCol w:w="3255"/>
        <w:gridCol w:w="1771"/>
        <w:gridCol w:w="1772"/>
        <w:gridCol w:w="1405"/>
      </w:tblGrid>
      <w:tr>
        <w:trPr>
          <w:trHeight w:val="30" w:hRule="atLeast"/>
        </w:trPr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"/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базе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дневное обучение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11класса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0403000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8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9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0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1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2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3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4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съемка, поиск и разведка месторождений полезных ископаемых (по видам)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5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 (по профилю)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6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оборудования нефтяных и газовых промыслов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7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8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 эксплуатация газонефтепроводов, газонефтехранилищ и заправочных станций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9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0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1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2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3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4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5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6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7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8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Холодильно-компрессорные машины и установки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9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0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1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2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водного транспорта (по профилю)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3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4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5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6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7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8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9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50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1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2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сельскохозяйственной техники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3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4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(по видам)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5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6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7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58"/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2017-2018 учебный год по "Программе развития продуктивной занятости и массового предпринимательства на 2017-2021 годы"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3347"/>
        <w:gridCol w:w="3283"/>
        <w:gridCol w:w="1632"/>
        <w:gridCol w:w="1632"/>
        <w:gridCol w:w="1417"/>
      </w:tblGrid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0"/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базе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дневное обучение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2"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3"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4"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5"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66"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7"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68"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сельскохозяйственной техники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9"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