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75ea" w14:textId="e6f7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Атырауской области от 29 мая 2015 года № 167 "Об утверждении регламента государственной услуги "Учет иностранных периодических печатных изданий, распространяемых на территории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 октября 2018 года № 241. Зарегистрировано Департаментом юстиции Атырауской области 8 октября 2018 года № 4255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29 мая 2015 года № 167 "Об утверждении регламента государственной услуги "Учет иностранных периодических печатных изданий, распространяемых на территории Атырауской области" (зарегистрированное в Реестре государственной регистрации нормативных правовых актов за № 3234, опубликованное 4 июля 2015 года в газете "Прикаспийская коммуна").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Сайлауову Н.С.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