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fda0" w14:textId="093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28 марта 2018 года № 440. Зарегистрировано Департаментом юстиции Атырауской области 17 апреля 2018 года № 4121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Атырауский городской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 заказ на дошкольное воспитание и обучение, размер родительской платы на 2018 год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П. Хасанову.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акимата от "28" марта 2018 года № 440 Утвержден постановлением Атырауского городского акимата от "28" марта 2018 года № 440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090"/>
        <w:gridCol w:w="3714"/>
        <w:gridCol w:w="2899"/>
        <w:gridCol w:w="3507"/>
      </w:tblGrid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государственных дошкольных организациях за один месяц,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7 лет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