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5a21" w14:textId="f885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повышения процентных ставок земельного налога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декабря 2018 года № 308. Зарегистрировано Департаментом юстиции Атырауской области 4 января 2019 года № 4310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Атырау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в сфере инфраструктуры и жилищного строительства (К. Джаумбаев).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с 1 января 2019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ХХХIІI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28 декабря 2018 года № 308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Атырау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28 декабря 2018 года № 308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 города Атырау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263"/>
        <w:gridCol w:w="6085"/>
        <w:gridCol w:w="3203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 базовых ставок земельного налога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