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2079" w14:textId="ffa2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Аксайского сельского округа города Атырау Атырауской области от 30 мая 2018 года № 141. Зарегистрировано Департаментом юстиции Атырауской области 4 июня 2018 года № 4156. Утратило силу решением Аксайского сельского округа города Атырау Атырауской области от 1 октября 2018 года № 242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Аксайского сельского округа города Атырау Атырауской области от 01.10.201 8 № </w:t>
      </w:r>
      <w:r>
        <w:rPr>
          <w:rFonts w:ascii="Times New Roman"/>
          <w:b w:val="false"/>
          <w:i w:val="false"/>
          <w:color w:val="ff0000"/>
          <w:sz w:val="28"/>
        </w:rPr>
        <w:t>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письмом государственного учреждения "Атырауская городская территориальная инспекция Комитета ветеринарного контроля и надзора Министерства сельского хозяйства Республики Казахстан" № 01-6/111 от 07 марта 2018 года аким Аксайского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пастереллез среди крупного рогатого скота сельскохозяйственного производственного кооператива "Атырау-Чифтлик" установить ограничительные мероприятия на территорий сельскохозяйственного производственного кооператива Аксайского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в.и.о. акима Аксайского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Даулетов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"Атырауское городское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охраны общественного здоровья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охраны общественного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 Атырауской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общественного здоровья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"30" мая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Муратова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 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"Атырауская городская поликлиника №3"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здравоохранения Атырауской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"30" мая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Утегенова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