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0be02" w14:textId="a50be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Жылыойского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30 марта 2018 года № 19-2. Зарегистрировано Департаментом юстиции Атырауской области 18 апреля 2018 года № 4126. Утратило силу решением Жылыойского районного маслихата Атырауской области от 25 апреля 2023 года № 2-8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Жылыойского районного маслихата Атырауской области от 25.04.2023 № </w:t>
      </w:r>
      <w:r>
        <w:rPr>
          <w:rFonts w:ascii="Times New Roman"/>
          <w:b w:val="false"/>
          <w:i w:val="false"/>
          <w:color w:val="ff0000"/>
          <w:sz w:val="28"/>
        </w:rPr>
        <w:t>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государственного учреждения "Аппарат маслихата Жылыойского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"Аппарат маслихата Жылыойского района" (Н. Бектембаева).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XIХ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Жакашев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30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19-2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Жылыойского района"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маслихата Жылыойского района"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№13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за №16299)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 которому оцениваемый служащий находится в прямом подчинении;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Жылыойского районного маслихата Атырауской области от 25.03.2022 № </w:t>
      </w:r>
      <w:r>
        <w:rPr>
          <w:rFonts w:ascii="Times New Roman"/>
          <w:b w:val="false"/>
          <w:i w:val="false"/>
          <w:color w:val="000000"/>
          <w:sz w:val="28"/>
        </w:rPr>
        <w:t>16-11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22"/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представительного органа), индивидуальный план работы утверждается данным должностным лицом.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36"/>
    <w:bookmarkStart w:name="z4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54"/>
    <w:bookmarkStart w:name="z6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1"/>
    <w:bookmarkStart w:name="z7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41 - в редакции решения Жылыойского районного маслихата Атырауской области от 25.03.2022 № </w:t>
      </w:r>
      <w:r>
        <w:rPr>
          <w:rFonts w:ascii="Times New Roman"/>
          <w:b w:val="false"/>
          <w:i w:val="false"/>
          <w:color w:val="000000"/>
          <w:sz w:val="28"/>
        </w:rPr>
        <w:t>16-11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42. Исключен решением Жылыойского районного маслихата Атырауской области от 25.03.2022 № </w:t>
      </w:r>
      <w:r>
        <w:rPr>
          <w:rFonts w:ascii="Times New Roman"/>
          <w:b w:val="false"/>
          <w:i w:val="false"/>
          <w:color w:val="000000"/>
          <w:sz w:val="28"/>
        </w:rPr>
        <w:t>16-11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государственного учреждения "Аппарат маслихата Жылыойского района"</w:t>
            </w:r>
          </w:p>
        </w:tc>
      </w:tr>
    </w:tbl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Жылыойского районного маслихата М. Кенганов дата _______________________ подпись ____________________</w:t>
            </w:r>
          </w:p>
        </w:tc>
      </w:tr>
    </w:tbl>
    <w:bookmarkStart w:name="z9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 (период, на который составляется индивидуальный план)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 Должность служащего: ____________________________________________________ Наименование структурного подразделения служащего: ______________________ _________________________________________________________________________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 ______________________________ (фамилия, инициалы) (фамилия, инициалы) дата _______________________ дата _________________________ подпись ____________________ подпись ______________________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государственного учреждения "Аппарат маслихата Жылыойского района"</w:t>
            </w:r>
          </w:p>
        </w:tc>
      </w:tr>
    </w:tbl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Жылыойского районного маслихата М. Кенганов дата ______________________ подпись ___________________</w:t>
            </w:r>
          </w:p>
        </w:tc>
      </w:tr>
    </w:tbl>
    <w:bookmarkStart w:name="z109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 (Ф.И.О., должность оцениваемого лица) ____________________________________ (оцениваемый период)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_______________________________________________________________ (неудовлетворительно, удовлетворительно, эффективно, превосходно)</w:t>
      </w:r>
    </w:p>
    <w:bookmarkEnd w:id="95"/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 ______________________________ (фамилия, инициалы) (фамилия, инициалы) дата _______________________ дата _________________________ подпись ____________________ подпись ______________________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государственного учреждения "Аппарат маслихата Жылыойского района"</w:t>
            </w:r>
          </w:p>
        </w:tc>
      </w:tr>
    </w:tbl>
    <w:bookmarkStart w:name="z1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97"/>
    <w:bookmarkStart w:name="z117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98"/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 (оцениваемый год)</w:t>
      </w:r>
    </w:p>
    <w:bookmarkEnd w:id="99"/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 Должность оцениваемого служащего: _________________________________ Наименование структурного подразделения оцениваемого служащего: ___________________________________________________________________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13"/>
    <w:bookmarkStart w:name="z1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 ______________________________ (фамилия, инициалы) (фамилия, инициалы) дата _______________________ дата _________________________ подпись ____________________ подпись ______________________</w:t>
      </w:r>
    </w:p>
    <w:bookmarkEnd w:id="1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государственного учреждения "Аппарат маслихата Жылыойского района"</w:t>
            </w:r>
          </w:p>
        </w:tc>
      </w:tr>
    </w:tbl>
    <w:bookmarkStart w:name="z13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5"/>
    <w:bookmarkStart w:name="z136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  <w:bookmarkEnd w:id="1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Выполняет задания бессистемно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Устанавливает доверительные отношения в коллективе;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Создает отношения взаимного недоверия среди работников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Демонстрирует замкнутую позицию в работе, не обращаясь за помощью к более опытным коллегам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  <w:bookmarkEnd w:id="1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в пределах компетенции решения, с учетом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Предлагает несколько вариантов решения задач, с учетом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ОРИЕНТАЦИЯ НА ПОТРЕБИТЕЛЯ УСЛУГ </w:t>
            </w:r>
          </w:p>
          <w:bookmarkEnd w:id="1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создает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грубое и пренебрежительное отношение к получателю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Ориентирует подчиненных доступно информировать получателей услуг;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неэффективные способы информирования получателей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доводит информацию до потребителя, как в устной, так и в письменной форме, либо делает это неясно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рассматривает и не вносит предложения по использованию новых подходов в работе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Предлагает мероприятия по повышению уровня компетенций подчиненных;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целях достижения результата развивает свои компетенции и принимает меры по их развитию у подчиненных;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Демонстрирует незаинтересованность в развитии подчиненных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  <w:bookmarkEnd w:id="13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Допускает в коллективе не соблюдение принятых стандартов и норм, запретов и ограничений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поведение, противоречащее этическим нормам и стандартам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  <w:bookmarkEnd w:id="1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13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  <w:bookmarkEnd w:id="14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 государственного учреждения "Аппарат маслихата Жылыойского района"</w:t>
            </w:r>
          </w:p>
        </w:tc>
      </w:tr>
    </w:tbl>
    <w:bookmarkStart w:name="z18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Жылыойского районного маслихата М. Кенганов дата ______________________ подпись ___________________</w:t>
            </w:r>
          </w:p>
        </w:tc>
      </w:tr>
    </w:tbl>
    <w:bookmarkStart w:name="z186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42"/>
    <w:bookmarkStart w:name="z18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 (наименование государственного органа) _____________________________________________________________________ (оцениваемый период год)</w:t>
      </w:r>
    </w:p>
    <w:bookmarkEnd w:id="143"/>
    <w:bookmarkStart w:name="z18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______________________________________________________________</w:t>
      </w:r>
    </w:p>
    <w:bookmarkEnd w:id="149"/>
    <w:bookmarkStart w:name="z19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 Секретарь Комиссии: ________________________ Дата: ___________ (фамилия, инициалы, подпись) Председатель Комиссии: _____________________ Дата: ___________ (фамилия, инициалы, подпись) Член Комиссии: ____________________________ Дата: ____________ (фамилия, инициалы, подпись)</w:t>
      </w:r>
    </w:p>
    <w:bookmarkEnd w:id="1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