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a145" w14:textId="463a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22 декабря 2017 года № 16-1 "О бюджетах города Кульсары, поселка Жана –Каратон, сельских округов Жем, Косчагиль, Кара-Арна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5 декабря 2018 года № 28-2. Зарегистрировано Департаментом юстиции Атырауской области 6 декабря 2018 года № 4283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бюджетов на 2018 год города Кульсары, поселка Жана-Каратон, сельских округов Жем, Косчагиль, Кара-Арна,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22 декабря 2017 года № 16-1 "О бюджетах города Кульсары, поселка Жана-Каратон, сельских округов Жем, Косчагиль, Кара-Арна на 2018-2020 годы" (зарегистрированное в реестре государственной регистрации нормативных правовых актов за № 4038, опубликовано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"1 366 686" заменить цифрами "1 456 398";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"409 780" заменить цифрами "337 468";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"32 518" заменить цифрами "32 064";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"924 388" заменить цифрами "1 086 866";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"1 366 686" заменить цифрами "1 456 398";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"214 407" заменить цифрами "201 950";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"29 538" заменить цифрами "16 109";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"537" заменить цифрами "544";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"184 332" заменить цифрами "185 297";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"214 407" заменить цифрами "201 950";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"81 194" заменить цифрами "80 772";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"6 422" заменить цифрами "6 922";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"747" заменить цифрами "917";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"73 554" заменить цифрами "72 933";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"81 194" заменить цифрами "80 772";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"120 009" заменить цифрами "119 768";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"21 412" заменить цифрами "11 814";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"1 100" заменить цифрами "1 370";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"97 497" заменить цифрами "106 584";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"120 009" заменить цифрами "119 768".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"79 776" заменить цифрами "78 556";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"13 156" заменить цифрами "5 523";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"572" заменить цифрами "715";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"66 048" заменить цифрами "72 318";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"79 776" заменить цифрами "78 556".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ХХVIII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5"/>
        <w:gridCol w:w="4815"/>
      </w:tblGrid>
      <w:tr>
        <w:trPr>
          <w:trHeight w:val="30" w:hRule="atLeast"/>
        </w:trPr>
        <w:tc>
          <w:tcPr>
            <w:tcW w:w="8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декабря 2018 года № 28-2</w:t>
            </w:r>
          </w:p>
        </w:tc>
      </w:tr>
      <w:tr>
        <w:trPr>
          <w:trHeight w:val="30" w:hRule="atLeast"/>
        </w:trPr>
        <w:tc>
          <w:tcPr>
            <w:tcW w:w="8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16-1 "О бюджетах города Кульсары, поселка Жана –Каратон, сельских округов Жем, Косчагиль, Кара-Арна на 2018-2020 годы"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1 456 398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337 468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169 946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169 946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1086866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1086866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653"/>
        <w:gridCol w:w="3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1 456 398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170 021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769832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769832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769832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0"/>
        <w:gridCol w:w="4741"/>
      </w:tblGrid>
      <w:tr>
        <w:trPr>
          <w:trHeight w:val="30" w:hRule="atLeast"/>
        </w:trPr>
        <w:tc>
          <w:tcPr>
            <w:tcW w:w="8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5 декабря 2018 года № 28-2</w:t>
            </w:r>
          </w:p>
        </w:tc>
      </w:tr>
      <w:tr>
        <w:trPr>
          <w:trHeight w:val="30" w:hRule="atLeast"/>
        </w:trPr>
        <w:tc>
          <w:tcPr>
            <w:tcW w:w="8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от22 декабря 2017 года № 16-1 "О бюджетах города Кульсары, поселка Жана-Каратон, сельских округов Жем, Косчагиль, Кара-Арна на 2018-2020 годы"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2018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5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9"/>
        <w:gridCol w:w="4769"/>
      </w:tblGrid>
      <w:tr>
        <w:trPr>
          <w:trHeight w:val="30" w:hRule="atLeast"/>
        </w:trPr>
        <w:tc>
          <w:tcPr>
            <w:tcW w:w="8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5 декабря 2018 года № 28-2</w:t>
            </w:r>
          </w:p>
        </w:tc>
      </w:tr>
      <w:tr>
        <w:trPr>
          <w:trHeight w:val="30" w:hRule="atLeast"/>
        </w:trPr>
        <w:tc>
          <w:tcPr>
            <w:tcW w:w="8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22 декабря 2017 года № 16-1 "О бюджетах города Кульсары, поселка Жана-Каратон, сельских округов Жем, Косчагиль, Кара-Арна на 2018-2020 годы"</w:t>
            </w:r>
          </w:p>
        </w:tc>
      </w:tr>
    </w:tbl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2018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5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5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1"/>
        <w:gridCol w:w="4872"/>
      </w:tblGrid>
      <w:tr>
        <w:trPr>
          <w:trHeight w:val="30" w:hRule="atLeast"/>
        </w:trPr>
        <w:tc>
          <w:tcPr>
            <w:tcW w:w="8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5 декабря 2018 года № 28-2</w:t>
            </w:r>
          </w:p>
        </w:tc>
      </w:tr>
      <w:tr>
        <w:trPr>
          <w:trHeight w:val="30" w:hRule="atLeast"/>
        </w:trPr>
        <w:tc>
          <w:tcPr>
            <w:tcW w:w="8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22 декабря 2017 года № 16-1 "О бюджетах города Кульсары, поселка Жана –Каратон, сельских округов Жем, Косчагиль, Кара-Арна на 2018-2020 годы"</w:t>
            </w:r>
          </w:p>
        </w:tc>
      </w:tr>
    </w:tbl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2018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55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5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7"/>
        <w:gridCol w:w="4824"/>
      </w:tblGrid>
      <w:tr>
        <w:trPr>
          <w:trHeight w:val="30" w:hRule="atLeast"/>
        </w:trPr>
        <w:tc>
          <w:tcPr>
            <w:tcW w:w="8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5 декабря 2018 года № 28-2</w:t>
            </w:r>
          </w:p>
        </w:tc>
      </w:tr>
      <w:tr>
        <w:trPr>
          <w:trHeight w:val="30" w:hRule="atLeast"/>
        </w:trPr>
        <w:tc>
          <w:tcPr>
            <w:tcW w:w="8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22 декабря 2017 года № 16-1 "О бюджетах города Кульсары, поселка Жана-Каратон, сельских округов Жем, Косчагиль, Кара-Арна на 2018-2020 годы"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5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59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