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41af" w14:textId="a724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Махамбетскому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января 2018 года № 210. Зарегистрировано Департаментом юстиции Атырауской области 15 февраля 2018 года № 4060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статьей 27 Закона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Махамбетскому району на 2018-2019 годы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ноября 2017 года № 180 "Об утверждении плана по управлению пастбищами и их использованию Махамбетского района на 2017-2018 годы" (зарегистрировано в реестре государственной регистрации нормативных правовых актов за № 4009, опубликовано 26 декабря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развитие агропромышленного комплекса и предпринимательства, экология, охрана окружающей среды (А. Курманбаев).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Курманберлиева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Махамбетского районного маслихата от 26 января 2018 года за № 210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Махамбетскому району на 2018-2019 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Махамбетскому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за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таблицу об используемых источниках воды для водопоя животных в пастбищах в сельских округах,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таблицу о животноводстве 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Махамбетском районе имеются 10 сельских округов, 23 сельских населенных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Махамбетского района 961,718 гектар, из них пастбищные земли – 803,176 гектар.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–208,000 гектар;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94,122гектар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–9,331 гектар;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территорий, земли оздоровительного, рекреационного и историко-культурного назначения – 57,595 гектар;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12,264 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3,868 гектар;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54,5794 гектар.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80 видов. Самые распространенные из них астроцветные травы.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пески и солончаковые земли. Толщина плодородной почвы 5-7 см.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существует 19 ветеринарных пунктов, 4 пункта для искусственного осеменения.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Махамбетском районе насчитываются 14082 голов крупного рогатого скота, 40011 голов мелкого рогатого скота, 4488 голов лошадей, 2664 голов верблюдов.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 к Плану по управлению пастбищами и их использованию по Махамбетскому району на 2018-2019 годы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пастбищеоборотов, доступа пастбищепользователей к водоисточникам (озерам, рекам, прудам, копаням, о оросительным или обводнительным каналам, трубчатым или шахтным колодцам), составленную согласно норме потребления воды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5819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Махамбетскому району на 2018-2019 годы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6073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Махамбетскому району на 2018-2019 годы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об используемых источниках воды для водопоя животных в пастбищах в сельских округах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048"/>
        <w:gridCol w:w="1631"/>
        <w:gridCol w:w="852"/>
        <w:gridCol w:w="1048"/>
        <w:gridCol w:w="1823"/>
        <w:gridCol w:w="465"/>
        <w:gridCol w:w="1049"/>
        <w:gridCol w:w="853"/>
        <w:gridCol w:w="853"/>
        <w:gridCol w:w="1051"/>
      </w:tblGrid>
      <w:tr>
        <w:trPr>
          <w:trHeight w:val="30" w:hRule="atLeast"/>
        </w:trPr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округи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водные ресурсы на земле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воды (фонтан)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Сарайчиковский сельский округ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Махамбетскому району на 2018-2019 годы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животноводства в сельских округов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551"/>
        <w:gridCol w:w="1283"/>
        <w:gridCol w:w="1551"/>
        <w:gridCol w:w="1551"/>
        <w:gridCol w:w="1283"/>
        <w:gridCol w:w="1283"/>
        <w:gridCol w:w="1284"/>
        <w:gridCol w:w="128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крестьянском хозяйстве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Овцы, козы,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крестьянском хозяйстве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крестьянском хозяйстве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крестьянском хозяйстве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Сарайчиковский сельский округ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 к Плану по управлению пастбищами и их использованию по Махамбетскому району на 2018-2019 годы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предвижения сельскохозяйственных животных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845"/>
        <w:gridCol w:w="3385"/>
        <w:gridCol w:w="3386"/>
        <w:gridCol w:w="82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5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выпаса скота на отдаленных пастбища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скота из отдаленных пастбищ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Баксайский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Испульский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Сарайчиковский сельский округ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