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9a1d0" w14:textId="969a1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села Жалгансай Жалгансайского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Жалгансайского сельского округа Махамбетского района Атырауской области от 10 августа 2018 года № 14. Зарегистрировано Департаментом юстиции Атырауской области 24 августа 2018 года № 4232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статьями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заключением ономастической комиссии Атырауской области от 11 мая 2018 года, аким Жалгансайского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улицам в селе Жалгансай Жалгансайского сельского округа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улице № 1 – имя Амангелді Иманов;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улице № 2 – имя Махамбет;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улице № 3 – имя Жамбыл;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улице № 4 – имя Абай;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улице № 5 – имя Сәкен Сейфуллин;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улице № 6 – имя Мәншүк Мәметова;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улице № 7 – имя Исатай;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улице № 8 – имя Бейбарыс;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улице № 9 – наименование Жаңа ауыл;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улице № 10 – наименование Ақжайық;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улице № 11 – имя Омар Төлешов;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улице № 12 – имя Бауыржан Момышұлы;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улице № 13 – имя Дина Нұрпейісова;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улице № 14 – имя Хиуаз Доспанова;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улице № 15 – имя Рақымжан Қошқарбаев;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улице № 16 – имя Шоқан Уәлиханов;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улице № 17 – имя Әлия Молдағұлова;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улице № 18 – наименование Елорда.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