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ae3f6" w14:textId="c8ae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в Кызылкогинском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4 января 2018 года № 1. Зарегистрировано Департаментом юстиции Атырауской области 18 января 2018 года № 4049. Утратило силу постановлением акимата Кызылкогинского района Атырауской области от 19 марта 2021 года № 53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Кызылкогинского района Атырауской области от 19.03.2021 № </w:t>
      </w:r>
      <w:r>
        <w:rPr>
          <w:rFonts w:ascii="Times New Roman"/>
          <w:b w:val="false"/>
          <w:i w:val="false"/>
          <w:color w:val="ff0000"/>
          <w:sz w:val="28"/>
        </w:rPr>
        <w:t>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государственный образовательный заказ на дошкольное воспитание и обучение, размер родительской платы в Кызылкогинском районе.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10 марта 2017 года № 46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платы" (зарегистрировано в Реестре государственной регистрации нормативных правовых актов № 3819, опубликовано 21 апреля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Абуова 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января 2018 года № 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Кызылкогинскому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1487"/>
        <w:gridCol w:w="2599"/>
        <w:gridCol w:w="1487"/>
        <w:gridCol w:w="1487"/>
        <w:gridCol w:w="1876"/>
        <w:gridCol w:w="187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учреждениях дошкольного образования и обучения</w:t>
            </w:r>
          </w:p>
          <w:bookmarkEnd w:id="6"/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образовательных учреждениях в месяц (тенге)</w:t>
            </w:r>
          </w:p>
        </w:tc>
      </w:tr>
      <w:tr>
        <w:trPr>
          <w:trHeight w:val="30" w:hRule="atLeast"/>
        </w:trPr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  <w:bookmarkEnd w:id="7"/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одного ребенка в день (не более),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одного ребенка в месяц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8"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