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6c46" w14:textId="59f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22 февраля 2017 года № 19 "Об утверждении методики оценки деятельности административных государственных служащих корпуса "Б" акимата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26 марта 2018 года № 71. Зарегистрировано Департаментом юстиции Атырауской области 5 апреля 2018 года № 4091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февраля 2017 года № 19 "Об утверждении методики оценки деятельности административных государственных служащих корпуса "Б" акимата Индерского района" (зарегистрировано в Реестре государственной регистрации нормативных правовых актов № 3807, опубликовано 7 апреля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"Аппарат акима Индерского района Атырауской области Республики Казахстан" (Г. Суйеуова).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 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Алдерзин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