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836b" w14:textId="de88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14 декабря 2017 года № 139-VІ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24 декабря 2018 года № 226-VI. Зарегистрировано Департаментом юстиции Атырауской области 26 декабря 2018 года № 4302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2018-2020 годы, Макатский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ХX сессии районного маслихата от 14 декабря 2017 года № 139-VІ "О районном бюджете на 2018-2020 годы" (зарегистрировано в реестре государственной регистрации нормативных правовых актов за № 4028, опубликовано 12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"4 135 630" заменить цифрами "4 104 003";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"2 103 232" заменить цифрами "2 095 298".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"4 238 386" заменить цифрами "4 206 759".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(А. Кабдолов).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ХХХІV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24 декабря 2018 года № 226-VI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решению районного маслихата от 14 декабря 2017 года № 139-VI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900"/>
        <w:gridCol w:w="1223"/>
        <w:gridCol w:w="7086"/>
        <w:gridCol w:w="25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"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4104003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1992550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173789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1548328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1515620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2095298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2095298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2670"/>
        <w:gridCol w:w="3028"/>
        <w:gridCol w:w="33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92"/>
        <w:gridCol w:w="2162"/>
        <w:gridCol w:w="4126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1966"/>
        <w:gridCol w:w="2671"/>
        <w:gridCol w:w="1620"/>
        <w:gridCol w:w="47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"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102756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102756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737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"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4206759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414476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2740301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2087331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2011073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Благоустройсво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 – энергетический комплекс и недропользование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и энергетика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и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и ветеринарии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сырья животного происхождения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416378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а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5048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