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696a" w14:textId="7846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11 марта 2016 года № 55 "Об утверждении классификации видов работ, выполняемых при содержании, текущем, среднем и капитальном ремонтах улиц населенных пунктов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3 января 2018 года № 1. Зарегистрировано Департаментом юстиции Южно-Казахстанской области 19 января 2018 года № 4407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13 Закона Республики Казахстан от 17 июля 2001 года "Об автомобильных дорогах", акимат Южно-Казахстанской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11 марта 2016 года № 55 "Об утверждении классификации видов работ, выполняемых при содержании, текущем, среднем и капитальном ремонтах улиц населенных пунктов Южно-Казахстанской области" (зарегистрировано в Реестре государственной регистрации нормативных правовых актов за № 3711, опубликовано 27 апреля 2016 года в газете "Южный Казахстан" и в Эталонном контрольном банке нормативных правовых актов Республики Казахстан в электронном виде 28 апреля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"Классификация видов работ, выполняемых при содержании, текущем, среднем и капитальном ремонтах улиц населенных пунктов"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 - ресурсе акимата Южно-Казахстанской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Усербаева А.Ш.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Джамалов Б.С.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Садибеков У.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января 2018 года № 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видов работ, выполняемых при содержании, текущем, среднем и капитальном ремонтах улиц населенных пунктов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классификация видов работ, выполняемых при содержании, текущем, среднем и капитальном ремонтах улиц населенных пунктов (далее - </w:t>
      </w:r>
      <w:r>
        <w:rPr>
          <w:rFonts w:ascii="Times New Roman"/>
          <w:b w:val="false"/>
          <w:i w:val="false"/>
          <w:color w:val="000000"/>
          <w:sz w:val="28"/>
        </w:rPr>
        <w:t>классификация</w:t>
      </w:r>
      <w:r>
        <w:rPr>
          <w:rFonts w:ascii="Times New Roman"/>
          <w:b w:val="false"/>
          <w:i w:val="false"/>
          <w:color w:val="000000"/>
          <w:sz w:val="28"/>
        </w:rPr>
        <w:t>) определяет виды работ, выполняемых при содержании, текущем, среднем и капитальном ремонтах улиц населенных пунктов (далее - улицы) и сооружений на них.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Классификация применяется для обоснования объемов дорожно-ремонтных работ и расчета финансовых средств.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определения: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управляющие улицами - физические и юридические лица, осуществляющие деятельность по управлению улицами на праве хозяйственного ведения или оперативного управления, на основании договоров в рамках выполнения государственного задания, договоров концессии, доверительного управления имуществом, безвозмездного пользования улицами или их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эксплуатацией улиц и сооружений на них - это комплекс организационных и регламентирующих работ по обеспечению требуемого технического уровня и транспортно-эксплуатационного состояния улиц и сооружений на них, на основе их диагностики и мониторинга, с разработкой экономически обоснованной стратегии дорожно-ремонтных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состояния улиц - это система наблюдений и контроля, оценки и прогноза возможных антропогенных изменений их состояния в результате эксплуатации и воздействия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маршрутный способ ремонта улиц - это комплекс ремонтных работ, выполняемых по маршруту, включая работы по ликвидации опасных для движения транспорта дефектов и по восстановлению ровности дорожного покрытия на локальных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дорожная одежда - это многослойная конструкция в пределах проезжей части улицы, воспринимающая нагрузку от автотранспортного средства и передающая ее на грунт;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межремонтный срок службы дорожной одежды - это период от момента сдачи улицы в эксплуатацию после строительства, реконструкции или капитального ремонта до очередного капитального ремонта, связанного с повышением несущей способности (усилением) конструкции улицы;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межремонтный срок службы покрытия улицы - это период времени от сдачи улицы в эксплуатацию после строительства, реконструкции, капитального или среднего ремонта до возникновения потребности в выполнении очередного среднего ремонта, связанного с возмещением слоя износа и восстановлением ровности и сцепных качеств и устранения дефектов, до требуемых значений по интенсивности движения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стратегия улично-ремонтных работ - это комплекс наиболее эффективных долговременных технических решений и управляющих воздействий по сохранности и улучшению транспортно-эксплуатационного состояния сети улиц и их сооружений при рациональном использовании выделяемых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программно-аппаратный комплекс взимания платы за проезд - совокупность оборудования, программного обеспечения и элементов улицы, предназначенных для взимания платы за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измерительные приборы, оборудования и программные обеспечения для контроля и мониторинга движения транспортных средств – комплекс оборудований, обеспечивающий контроль и мониторинг движения автотранспортных средств по улицам;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зимнее содержание улиц - комплекс специфических работ, связанных с защитой улиц и сооружений на них от снежных заносов, их своевременной расчисткой и борьбой с зимней скользкостью дорожных покрытий.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улиц входят: полоса отвода, конструктивные элементы улиц, обстановка и обустройство улиц, водоотводные и водопропускные сооружения, мосты, путепроводы, транспортные развязки, виадуки, тоннели, защитные галереи, сооружения и устройства, предназначенные для повышения безопасности движения на улицах, лесополосы, газоны, клумбы, цветники, декоративные насаждения, линейные жилые здания и комплексы дорожно-эксплуатационной службы, программно-аппаратный комплекс взимания платы за проезд, ИТС и измерительные приборы, оборудования и программные обеспечения для контроля и мониторинга движения автотранспортных средств, и воздушное пространство над ними в пределах установленного габарита.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Фактически выделенные денежные ресурсы на проведение работ по эксплуатации улиц и сооружений на них распределяются исходя из видов проводимых ремонтных работ, установленных на основе материалов обследования и диагностики транспортно-эксплуатационного состояния улиц и их сооружений.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Классифицируемые виды работ, выполняемые при содержании, текущем, среднем и капитальном ремонтах улиц, выполняются в соответствии с требованиями действующих в дорожной отрасли нормативно-технических документов.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эксплуатацией улиц и сооружений на них включает в себя следующие работы: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стратегии улично - ремонтных работ и планирование потребных финансовых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улиц и сооружений на них и предохранение их от преждевременного износа;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и актуализация нормативно-технической базы по проектированию, строительству, реконструкции, эксплуатации, включая ремонт и содержание улиц и уличных сооружений, на основе передового опыта и достижений науки и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технологии и организации работ по ремонту и содержанию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организация, координация, регулирование и контроль за выполнением работ по управлению эксплуатацией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научное, техническое сопровождение и мониторинг опытных участков улиц в рамках работ по текущему, среднему и капитальному ремонту улиц, с организацией технологического сопровождения и мониторингом устроенных участков.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работ по диагностике и мониторингу улиц и сооружений на них входят: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систематические (весенние, осенние и месячные) осмотры улиц и сооружений на них с оценкой качества их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визуальное и инструментальное обследования с оценкой технического уровня и транспортно-эксплуатационного состояния улиц и сооружений на них, паспортизация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 интенсивности и состава движения транспорта на улицах.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работ по обоснованию стратегии улично - ремонтных работ и планирования финансовых ресурсов входят: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создание, администрирование и управление единым информационным банком данных о транспортно-эксплуатационном состоянии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обоснование работ по содержанию и ремонтам на основе анализа информационного банка данных о транспортно-эксплуатационном состоянии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стратегии улично-ремонтных работ с прогнозированием состояния сети улиц. Составление текущих и перспективных планов улично-ремонтных работ, в том числе планов содержания сети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планирование потребных финансовых ресурсов для сохранности и поддержания сети улиц в требуемом эксплуатационном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программ по повышению безопасности дорожного движения и ликвидации мест концентрации дорожно-транспортных происшествий (далее – ДТП).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работ по организации, и обеспечению безопасности и удобства движения транспорта на улицах входят: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режимов движения автотранспортных потоков, разработка схем разметки улиц, дислокации дорожных знаков, регулирование скоростей движения, организация автоматизированных систем управления движением;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ДТП, обследование мест совершения ДТП, выявление причин и подготовка предложений по улучшению условий безопасности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наиболее опасных, с точки зрения безопасности движения, участков улиц и разработка профилактических мероприятий для предотвращения аварийности;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производства строительных работ в пределах полосы отвода;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технических условий и согласований на примыкания и пересечения улиц и сооружений с коммуникациями и инженерными сетями;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размещения объектов уличного коммерческого сервиса.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состав работ по обеспечению сохранности улиц и сооружений на них и предохранения их от преждевременного износа входят: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согласование проезда крупногабаритных и тяжеловесных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влияния большегрузного транспорта на сохранность дорожных одежд и сооружений на них и разработка предложений по ограничению или обеспечению организации движения большегрузного транспорта в неблагоприятные погодные условия, а также на ослабленных участках с недостаточной прочностью дорожной одежды.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состав работ по совершенствованию и актуализации нормативно-технической базы ремонта и содержания улиц и сооружений на них, включая технологию и организацию их ремонта и содержания, входят: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перспективных и текущих планов стандартизации и их реализация, включая ревизию, обновление и совершенствование нормативно-технической базы и нормативно-технических документов по проектированию, строительству, реконструкции, эксплуатации, включая ремонт и содержание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мирового опыта и достижений науки и техники по технологиям, материалам, машинам и оборудованию с разработкой рекомендаций и заключений по их внедрению в практику ремонта и содержания улиц и сооружений на них.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состав работ по организации, координации, регулированию и контролю за управлением эксплуатацией улиц и сооружений на них входят: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и регулирование выполнения улично-ремонтных работ по содержанию сети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периодическая инвентаризация улиц и сооружений на них, составление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контроля качества при содержании и текущем ремонте улиц, совершенствование системы контроля и обеспечения качества улично-ремонтных работ, инструментальное обеспечение контроля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постоянное совершенствование структуры и методов управления эксплуатацией улиц и сооружений на них.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Содержание улиц населенных пунктов и сооружений на них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Работы по содержанию улиц и сооружений на них осуществляется непрерывно в течение всего года.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своевременного проведения работ по содержанию улиц и сооружений на них, их визуальный осмотр осуществляется ежедневно посредством патрулирования.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выполнение работ по предупреждению и исправлению повреждений улиц и сооружений на них, которые планируются на основе результатов осмотров улиц по ведомостям дефектов, в пределах средств на содержание, согласно утвержденным нормативам финансирования.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результате проведения работ по содержанию улиц должно быть обеспечено бесперебойное, безопасное и удобное движение транспортных средств, в течение всего 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Работы по содержанию не требуют составления проектной документации. Их планируют на основе результатов осмотров улиц по ведомостям дефектов, в пределах средств на содержание, согласно действующим нормативам финансирования, утвержденным приказами исполняющего обязанности Министра по инвестициям и развитию Республики Казахстан от 17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705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нормативов финансирования на ремонт и содержание автомобильных дорог общего пользования международного и республиканского значения" и от 17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711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нормативов финансирования на ремонт и содержание улиц столицы, городов республиканского значения, автомобильных дорог областного и районного значения".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Работы по содержанию улиц и сооружений на них подразделяются на содержание в весенний, летний и осенний периоды, зимнее содержание, озеленение улиц, управление эксплуатацией улиц и сооружений на них, а также прочие работы.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состав работ по содержанию улиц входит сбор, обработка и представление ежедневной круглогодичной информации, с содержанием операторов,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проезжаемости на улицах, включая информационное обеспечение средств массовой информации о проезжаемости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произошедших ДТП;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содержании улиц и сооружений на них в весенний, летний, осенний и зимний периоды, а именно круглогодично выполняют следующие работы: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патрульный надзор за состоянием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земляному полотну и системе водоотвода: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канав весной от снега, а летом от наносного мусора и грязи с погрузкой, вывозкой и передачей в утилизацию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раскопка и засыпка осушительных воронок на обочинах, на пучинистых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откосов, засев травами;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окашивание и уборка скошенной травы;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кустарников и корчевка деревьев, дикорастущей поросли на обочинах и откосах земляного полотна с уборкой, погрузкой, вывозкой и передачей в утилизацию вырубленного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обочин и присыпных берм, без добавления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 и планировка обочин и берм с подсыпкой обеспечивающий безопасное движение транспортных средств, на отдельных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пучинистых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расчистка обвалов, оползней и селевых выносов;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 и укрепление обочин;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земляного полотна, водоотводов, резервов, берм, защитных, укрепительных и регуляционных сооружений с заменой отдельных элементов и использованием нового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и планировка обочин и берм, с добавлением или без добавления материала, обеспечивающих безопасное движение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насыпи, засыпка промоин;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прокопка новых канав;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сухостоя и коронование деревьев;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или замена арычной системы и прикормочных лотков;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полосе отвода: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для обеспечения стока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мусора в полосе отвода, погрузка, вывоз и передача в утилизацию;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и корчевка деревьев, кустарников, дикорастущей поросли, влияющих на безопасность дорожного движения, с уборкой погрузкой, вывозкой и передача в утилизацию вырубленного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окашивание полосы отвода и уборка, погрузка, вывозка и передача в утилизацию скошенной травы, камыша и бурьяна;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с добавлением материалов для обеспечения пропуска талых и паводковых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проезжей части с капитальными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мойка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пучин на покрытии на локальных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наплывов и опасных неровностей на покрытии, заделка впадин с последующим устройством шероховатой поверхностной обработки слоя износа;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цементобетонных покрытиях;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участков методом ресайклинга (устранение пучин, частичный ремонт оснований и покрытия, ямочный ремонт);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ремонта на улицах маршрутным способом, производится комплекс ремонтных работ, включающий работы по содержанию улиц,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 улиц,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выполняются силами дорожной организации, производящей содержание дорог и улиц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проезжей части с усовершенствованными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участками с избытком вяжущего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 участка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участков методом ресайклинга (устранение пучин, частичный ремонт оснований и покрытия, ямочный ремонт);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ремонта на улицах маршрутным способом, производится комплекс ремонтных работ, включающий работы по содержанию улиц,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 улиц,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 улиц.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выполняются силами дорожной организации, производящей содержание дорог и улиц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проезжей части с переходными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покрытия от грязи;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покрытия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и уплотнение покрытия с добавлением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наметание каменной мелочи и высевок на покрытие, уборка катуна;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 с добавлением или без добавления соответствующего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проезжей части с грунтовыми и грунтовыми улучшенными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профилировка покрытия для устранения образовавшихся ям, колей, других неровностей с добавлением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утюжка - профилактическое мероприятие, проводимое до образований крупных неровностей;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улиц хлористым кальцием, битумом и другими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вспученными участками улиц, временное ограждение, устройство и засыпка воздушных воронок, обеспечение водоотвода с поверхности дорожных покрытий улиц и земляного полотна;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проезжей части гравийных улиц вяжущими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обстановке и обустройству улиц, объектам организации движения, связи, освещению: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шумовых полос, шумозащитных экранов;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недостающих знаков, ограждений, исправление повреждений, полная замена щитов дорожных знаков и ограждений, установка и ремонт панно, установка и ремонт бордюрного камня, реставрация элементов обстановки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элементов архитектурного оформления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окраска и побелка автопавильонов, туалетов, беседок, дорожных знаков, ограждений и других элементов обустройства улиц, нанесение вертикальной и горизонтальной разметки;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беседок, скамеек, туалетов;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площадок отдыха и подъездных дорог к объектам дорожного сервиса с переходными, грунтовыми и грунтовыми улучшенными покрытиями, без добавления новых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автобусных остановок, площадок отдыха, туалетов, беседок, автопавильонов, очистка от пыли, грязи и мусора, мойка;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содержание, уход и наблюдение за исправностью средств по организации движения, связи и освещению;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посторонних предметов с проезжей части и обочин, угрожающих безопасности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 проезжей части дорожного маркера "кошачий глаз"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и/или ремонт площадок отдыха и подъездных дорог к объектам дорожного сервиса: с капитальными, усовершенствованными, а также с переходными, грунтовыми и грунтовыми улучшенными покрытиями, без добавления или с добавлением новых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дорожных ограждений согласно требованиям безопасности дорожного движения, устройство на существующих улицах остановочных павильонов, павильонов уличного сервиса,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 и пассажиров, с учетом требований безопасности дорожного движения и при необходимости их освещение и электроснабжение, при этом объемы работ определяются технической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замена ограждений от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тротуаров и пешеходных дорожек, в том числе надземных переходов на участках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ремонт, замена оборудования для определения скорости движения автотранспортного средства с информационным (светодиодным) дорожным знаком и табло с изменяющейся информацией индивидуального проектирования, в том числе их освещение и электроснабжение,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светоотражающих элементов, также их очистка от грязи и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боковых ветроуказателей;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временных объездных путей на период восстановления разрушенных участков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исправление повреждений перил и барьерных ограждений исходя из безопасности проезда по предписанию заказчика;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окрасочного слоя (подкраска) перильного ограждения металлических элементов мостов;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низ фасадных балок путепроводов над улицами;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опорах путепроводов над улицами;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грязи и посторонних предметов после прохода уборочной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снега и льда после прохода снегоуборочной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трубок от грязи, камней и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лотков под деформационными швами от наносов;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пазов для перемещения листов в деформационных швах открытого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смазка механизмов сложных конструкций деформационных швов открытого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тротуаров от грязи, снега и мусора и посторонних предметов;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окон в тротуарных блоках для пропуска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грязи, снега и льда пространства под криволинейным брусом барьерного ограждения между тротуаром и проезжей частью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и снега перильного, барьерного ограждения, дорожных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балок от грязи, наносного грунта, растительности;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опорных узлов балок;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снега, грязи опорных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рабочих поверхностей опорных частей графитовой композицией;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болтов крепления металлических опорных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оголовков опор и подферменных площадок от мусора и грязи, снега и льда;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конусов и укрепления откосов от грязи, травы и кустарника;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скалывание у опор и ледорезов льда;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пропуска ледохода и паводковых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смотровых приспособлений (лестниц, тележек);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и периодические осмотры мостовых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зоны моста и водопропускных труб кустарниковой растительности на расстоянии до 50 метров, выше и ниже по течению и вырубка деревьев, санитарная уборка подмостовой зоны с погрузкой, вывозкой и передача в утилизацию мусора и вырубленного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отверстий железобетонных труб от ила и грязи;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отдельных элементов сооружений (опорных частей, перил, барьерных ограждений, настилов, стоек, подкосов, заборных стенок, плит пролетного строения, шкафных стенок, открылок, дренажных устройств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локальная окраска металлических элементов мостов;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деформационных швов;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мастикой деформационных швов с предварительной их очисткой от старой мастики;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покрытия в зоне деформационных швов или над швом;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 и выбоин в асфальтобетонном покрытии тротуаров;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трещин и выбоин в цементобетонном покрытии тротуаров;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промоин на сопряжении моста с насыпью, с одновременным устранением воды в этих местах;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воронок размыва у опор;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ремонт отдельных повреждений звеньев труб, оголовков, откосных крыльев, входных и выходных укреплений русел и выравнивание лотков труб, восстановление каменной наброски;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элементов от гнили, замена досок, настила на деревянных мостах;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зданиям, производственным базам, дорожным лабораториям, павильонам и объектам уличного сервиса, надворным постройкам и подсобным сооружениям эксплуатационной службы и пунктам взимания 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систематический уход за зданиями, производственными базами, дорожными лабораториями, павильонам и объектами уличного сервиса, надворными постройками и подсобными сооружениями и пунктами взимания платы (очистка крыш, водосточных труб, желобов, дымоходов, прочистка водопроводных и канализационных устройств, подвозка питьевой и технической воды, вывоз мусора, ассенизация септиков и другие работы), содержание в чистоте и порядке дворов, усадеб и подъездов к зданиям дорожной службы, защита от пожаров, содержание охранной сигнализации, службы охраны, в том числе военизированной, диспетчерской службы, освещение территории, обеспечение водогазотеплоэлектроснабжения, радиосвязи и содержание их в исправном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поверка лабораторного оборудования в уполномоченном органе в регламентированные сроки и получение соответствующего сертификата;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ремонтное профилирование подъездных улиц к зданиям дорожно-ремонтной службы, с капитальными, усовершенствованными, переходными, грунтовыми и грунтовыми улучшенными покрытиями, без добавления или с добавлением новых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штукатурки и конопатки, окраска и побелка стен, полов, потолков, кровли, перекрытий, окон, дверей и тому подобное, клейка и замена обоев, установка и замена стекол. Ремонт, с заменой отдельных элементов, перегородок, стен, полов, потолков, кровли, перекрытий, окон, дверей, печей, колодцев, скважин, водопроводной и канализационной сети, линий связи, системы теплоснабжения, вентиляции, освещения, электрооборудования и лабораторного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 дополнительным работам по зимнему содержанию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противогололедных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противогололедных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средств снегозащиты (щитов, изгородей, заборов и тому подобное);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разборка и ремонт снегозащитных заборов, щитов, панелей и других снегозащитных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патрульная снегоочистка улиц, расчистка улиц от снежных заносов, профилировка снежного покрова проезжей части улиц, удаление снежных валов с обочин, откосов и резервов;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снежных заносов дорожных знаков и барьерного ограждения;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проезжей части фрикционными, химическими и другими противогололедными материалами, с последующей их уборкой через требуемое время с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регулярная расчистка от снега и льда автобусных остановок, павильонов, площадок отдыха и объектов уличного сервиса;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снежных валов и траншей вдоль улиц для задержания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противолавинных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наледями;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теплообеспечение зданий дорожно-ремонтной службы, стоянок дорожной техники и обогревательных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кратковременного действия на участках со скользким покрытием;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круглосуточного дежурства из числа работников дорожно-ремонтной службы и дорожной техники, в сложных погодных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уширение нулевых мест, на косогорах, полувыемок и выемок, в том числе механизированным способом.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Озеленение улиц выполняется для защиты от снежных и песчаных заносов от эрозии и создания архитектурно-художественного оформления. Озеленение включает уход за лесонасаждениями, зелеными насаждениями на производственных базах, клумбами, цветниками, газонами на транспортных развязках, их создание, восстановление и декоративное оформление.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уходу за лесопосадками относятся следующие работы: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почвой (тракторная культивация, рыхление почвы в рядах, химическая борьба с сорняками);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опашка лесных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вырубок.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созданию, восстановлению лесопосадок и декоративному оформлению относятся следующие работы: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почвы под питомники, лесопосадки и декоративное оформление, выращивание саженцев;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лесополос и декоративного оформления, в том числе на производственных базах;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дополнение и посадка лесополос и декоративного оформления;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колодцев, скважин, поливочных водопроводов и дренирующих канав.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 уходу за клумбами, цветниками, газонами и декоративными насаждениями на развязках относятся следующие работы: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почвы;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рассады;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посадка, полив и прополка;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сорняков;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осенью однолетних растений.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прочим работам относятся: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патрулирование улиц с целью определения состояния улиц и проезжаемости, выполнение мелких работ (поправка дорожных знаков, уборка посторонних предметов с проезжей части и обочин, угрожающих безопасности дорожного движения), оказание первой медицинской помощи пострадавшим на улицах.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Текущий ремонт улиц и сооружений на них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Текущий ремонт улиц предусматривает комплекс работ, выполняемых в порядке предупреждения возникновения аварийных ситуаций, дефектов на улицах, а также неотложного восстановления и ремонта улицы, проводимых в течение всего года, включая мероприятия по ремонту разрушенных участков, выполняемых маршрутным способом.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планируется на основе результатов осмотров улиц по ведомостям дефектов, в пределах средств на текущий ремонт, согласно нормативов финансирования. При выполнении работ маршрутным способом допускается выполнение работ на основе сметных расчетов. Не допускается недовыполнение работ по ликвидации деформаций и разрушений в рамках текущего ремонта в целях предупреждения возможного нарастания и превращения их в более значительные разрушения.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текущем ремонте улиц и сооружений на них выполняются следующие работы: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срезка, планировка и укрепление обочин;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с добавлением материалов для обеспечения пропуска талых и паводковых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одеждам, в том числе по монолитным цементобетонным покрытиям: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изношенной поверхности сегментов, ремонт сколов и обломов плит цементобетонных покрытий, замена не подлежащих восстановлению разрушенных плит, защита цементобетонных покрытий от поверхностных разрушений;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 сборным железобетонным покрытиям;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железобетонных покрытиях;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выравнивание отдельных плит, ремонт сколов и обломов плит, замена не подлежащих восстановлению разрушенных плит, защита покрытий от поверхностных разрушений;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торкретирование трещин в конструкциях, ремонт кладки, штукатурки, частичная смена заклепок;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исправление переездных и переходных мостиков через канавы;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небольших повреждений наплавных мостов, паромных переправ и причальных устройств (конопатка, ремонт обшивки, исправление такелажа и тому подобное);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узлов примыкания переходных плит к открылкам;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протекания деформационных швов подтяжкой болтов;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в деформационных швах скользящих листов (в случае их отрыва), установка недостающих пружин;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механизмов и конструкций деформационных швов;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отдельных заклепок, исправление незначительных деформаций элементов металлических пролетных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водопропускных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ремонте мостов и водопропускных труб в случае необходимости выполнить устройство объездных путей протяженностью не более одного километра;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обстановке и обустройству улиц, объектам организации движения, связи, освещения: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и устройство новых тротуаров и пешеходных дорожек, в том числе надземных переходов на участках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переездов, летних и тракторных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и устройство новых локальных ирригационных лотков, водопропускных труб, сбросных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и устройство новых мест стоянок для автомашин;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мест для разворота на разделительных полосах;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поднятие и опускание коммуникационных колодцев до уровня покрытия;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замена и/или ремонт сигнализации, объектов организации дорожного движения (светофоры, дорожные знаки, информационных (светодиодным) дорожных знаков и табло с изменяющейся информацией индивидуального проектирования, в том числе их освещение и электроснабжение), средств связи и освещений,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обустройство малых архитектурных-дизайнерских форм индивидуального проектирования;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противоослепляющих экранов;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декоративной и (или) дизайнерской подвески и (или) освещения на транспортных развязках (путепроводов);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ликвидации опасных дефектов и значительных деформаций и разрушений дорожного покрытия на локальных участках выполняется кирковка локальных мест по ширине покрытия, с целью устранения опасных деформаций и неровностей, с последующим использованием полученного материала для слоя основания и укладкой нового слоя покрытия.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Средний ремонт улиц и сооружений на них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Средний ремонт предусматривает периодическое выполнение работ, связанных с восстановлением первоначальных эксплуатационных качеств улиц и сооружений на них.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среднем ремонте производят периодическое восстановление слоя износа и ровности дорожных покрытий, а также исправление повреждений земляного полотна, водоотвода, искусственных, защитных, укрепительных, регуляционных и других уличных сооружений.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работ по среднему ремонту определяются сметным расчетом, составляемым на основании ведомостей дефектов, с прохождением ведомственной экспертизы.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среднем ремонте улиц и уличных сооружений выполняют следующие работы: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срезка, планировка и укрепление обочин;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обработок, в том числе с использованием усовершенствованных смесей;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изношенных верхних слоев усовершенствованных покрытий и устройство дорожной одежды на отдельных и пучинистых участках, с разборкой существующей дорожной одежды и стабилизацией грунта с устройством, в необходимых случаях, выравнивающего слоя и поверхностной обработки или слоя износа на всем протяжении ремонтируемого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усовершенствованного покрытия, имеющего наплывы, колеи, гребенку и другие деформации и дефекты, с добавлением необходимого количества асфальтобетонной смеси;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кирковка или ресайклирование усовершенствованного покрытия, имеющего наплывы, колеи, гребенку и другие деформации и дефекты, с добавлением необходимого количества нового материала и использованием полученного материала для устройства основания дорожной одежды, с последующей укладкой поверх него слоя асфальтобетонного покрытия или слоя износа;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материалов и технологий производства работ и мониторинг за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монолитным цементобетонным покрытиям: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не подлежащих восстановлению изношенных плит цементобетонных покрытий, нарезка продольных или поперечных бороздок на цементобетонных покрытиях;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сборным железобетонным покрытиям: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изношенных плит, подъемка или выравнивание отдельных плит железобетонных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защитного слоя, ремонт стыков плит железобетонных и сегментов цементобетонных покрытий на большом протяжении, укладка на отдельных участках слоя асфальтобетона;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покрытий, а также грунтовых дорог с добавлением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проезжей части гравийных и грунтовых улиц вяжущими и обеспыливающими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виражей и обеспечение видимости на опасных для движения кривых;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 на ремонтируемых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цементобетонного покрытия либо замена асфальтобетонного покрытия на цементобетонное покрытие, с устройством основания протяженностью не более 500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щебеночного и гравийного покрытия на асфальтобетонное покрытие без изменения технической категории дороги, протяженностью не более 15 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узлов сопряжения моста с насыпью при просадке более 10 сантиметров (выравнивание за счет дополнительного покрытия с досыпкой щебня);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смещений переходных плит с восстановлением дорожной одежды;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грунта под переходные плиты при его вымывании со вскрытием плит;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закрытого типа с мастичным и резиновым заполнителем, когда работы выполняются в уровне дорожной одежды;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покрытия тротуара, устройство нового покрытия;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выбоин широких щелей в тротуарных блоках, обработка фасада тротуаров защитным покрытием;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и изоляция стыков тротуарных блоков;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тротуаров, усиление или замена отдельных поврежденных блоков;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отдельных секций, усиление анкеровки отдельных стоек перил;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перил по всей длине или на части длины мостового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перил по всей длине;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гидрофобизация или окраска всех поверхностей бетона конструкций (плит, ребер балок, арок и других элементов);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стыков диафрагм;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перестройка или ремонт мостов и путепроводов, а также полная или частичная перестройка водопропускных труб, с доведением их габаритов и расчетных нагрузок до норм, соответствующих технической категории, установленной для ремонтируемой дороги, утвержденной технической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строительного подъема в предварительно-напряженных железобетонных и металлических пролетных строениях;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щелей в тротуарных блоках, укладка покрытий на тротуарах;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или реконструкция ограждений;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деформационных швов с заменой материалов и 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водоотвода на проезжей части моста, замена водоотводных трубок и окон;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гидроизоляция фасадных поверхностей железобетонных конструкций, окраска поверхностей главных балок;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сплошная окраска металлических пролетных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объединения балок между собой;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дренажа и водоотвода, сопряжений моста с насыпью с заменой переходных плит;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укреплений откосов земляного полотна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отдельных элементов в металлических пролетных строениях, выправка элементов решетки на мостах со сквозными фермами;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проектного положения опорных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сливов на опорных площадках;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смотровых устройств пролетных строений и опор;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тела опор;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опорных частей в местах опирания железобетонных пролетных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или ремонт отдельных звеньев и оголовков труб, исправление изоляции и стыков;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подпорных стен, укрепительных и регуляционных сооружений, галерей и навесов, а также замена их отдельных элементов;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ремонте мостов и водопропускных труб в случае необходимости выполнить устройство объездных путей протяженностью не более одного километра;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обстановке и обустройству улиц, объектам организации движения, связи, освещению: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существующих тротуаров, пешеходных дорожек и арычных систем на участках улиц, проходящих через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отдельных ограждений, установка новых и замена (восстановление) дорожных знаков и направляющих устройств на ремонтируемых участках, ремонт ограждений, включая архитектурное оформление и благоустройство отдельных развязок, площадок отдыха, стоянок автомобилей, достопримечательных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постоянных снегозащитных заборов при необходимости, обоснованной расчетом на снегозадержание;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переездов, летних и тракторных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информационных систем улиц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элементов обустройства улиц (автопавильонов, подпорных стен, информационных панно и других сооружений);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площадок отдыха, площадок для остановки или стоянки автомобилей (с электроосвещением, туалетом, ограждением, озеленением, благоустройством и другим обустройством) с устройством переходно-скоростных полос и съездов;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туалетов, павильонов уличного сервиса, в том числе их освещение и электроснабжение;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виды работ, обеспечивающие восстановление эксплуатационного состояния улицы и безопасность движения транспортных средств.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Капитальный ремонт улиц и сооружений на них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Капитальный ремонт улиц предусматривает периодическое выполнение работ, связанных с повышением транспортно-эксплуатационного состояния улицы и уличных сооружений, в частности, с увеличением прочности дорожных одежд и сооружений на них без изменения существующей технической категории улицы.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Участки улиц, подлежащие капитальному ремонту, устанавливаются на основе межремонтных сроков службы и результатов диагностики улицы.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Капитальный ремонт улиц и сооружений на них выполняется в комплексе - на все объекты, находящиеся в составе улицы, направляемой на капитальный ремонт согласно проектной (проектно-сметной) документации, прошедшей государственную экспертизу и утвержденной согласно Правилам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апреля 2015 года № 304.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капитальном ремонте разрешается производить отдельные спрямления улицы, как в плане, так и в продольном профиле, протяженностью до 25 % от общей длины ремонтируемого участка улицы.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Мосты и путепроводы, а также комплексы зданий и сооружений дорожно-эксплуатационной службы могут отдельно направляться на капитальный ремонт на основе межремонтных сроков службы и результатов их диагностики.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капитальном ремонте выполняют следующие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земляного полотна с доведением его геометрических параметров до норм, соответствующих технической категории, установленной для ремонтируемой улицы (уширение, подъемка, замена грунтов, обеспечение видимости, увеличение радиусов закруглений, смягчение продольных уклонов, устройство вертикальных кривых и виражей), спрямление отдельных участков улицы;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пучинистых, оползневых и обвальных участков, устройство дренажей, изолирующих прослоек и другие работы, обеспечивающие устойчивость земляного полотна;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перестройка существующих, а также постройка новых необходимых водоотводных устройств, берегозащитных и противоэрозионных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земляного полотна и системы водоотвода на пересечениях и примыканиях улиц, а также выполнение работ по устройству площадок для остановки, стоянки автомобилей, остановочных павильонов и остановочных карманов, площадок отдыха вне проезжей части улиц с устройством переходно-скоростных полос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рекультивация придорожных резервов, ликвидируемых участков улиц, расположенных в зоне работ по капитальному ремонту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последствий паводковых, селевых, ливневых и других стихийных разрушений;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(утолщение), уширение дорожных одежд и устройство более совершенных типов дорожной одежды с регенерацией и использованием существующих дорожных одежд в качестве оснований, а также устройство дорожных одежд вновь на переустраиваемых (спрямляемых) участках дорог и на обходах населенных пунктов и подъездах к ним протяженностью не более 5 километров, устройство дорожных одежд на транспортных развязках, инженерных устройствах, тротуарах, переходных и велосипедных дорожках, автобусных остановках и остановочных карманах, площадках отдыха и стоянках автотранспорта, а также на переходно-скоростных полосах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цементобетонным покрытиям: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сплошности, с предварительным дроблением старого цементобетонного покрытия и тщательным уплотнением полученного таким образом материала основания;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слоя усиления из цементобетона, армобетона, фибробетона, модифицированного цементобетона;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профиля щебеночных и гравийных покрытий, а также грунтовых улиц с добавлением новых материалов, улучшение проезжей части вяжущими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замена изношенных бордюров из искусственных и естественных материалов и укрепительных полос по краям усовершенствованных покрытий, в том числе по типу основной дорожной одежды;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конструкций дорожных одежд, новых материалов и технологий производства работ и мониторинг за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постройка, перестройка полностью или частично, с уширением и усилением, мостов, транспортных развязок, в том числе пешеходных, путепроводов, с доведением их габаритов и несущей способности под расчетные нагрузки (ремонт моста с уширением габарита без добавления новых балок; с уширением габарита и добавлением новых балок увеличения и усиления ригеля; с уширением габарита, с добавлением новых балок увеличения опор с одной стороны или с двух сторон);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выправка и усиление элементов главных балок и ферм металлического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металлических пролетных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проезжей части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 и перестройка водопропускной трубы;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звеньев, оголовков и укрепление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поврежденных колец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наращивание длины трубы за счет новых колец и оголовков;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наплавных мостов, паромных переправ, железнодорожных переездов постоянными мостами и путепроводами;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восстановление подпорных стен, защитных укрепительных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перестроенных и вновь построенных мостов;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конструктивных элементов тоннелей, защитных галерей и навесов на горных дорогах, а также замена временных галерей и навесов на постоянные;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обстановке и обустройству дорог, объектам организации движения, связи и освещению дорог: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архитектурное оформление и обустройство дорог или их отдельных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остановочных, посадочных площадок и автопавильонов;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площадок отдыха (с беседками, водоисточниками, смотровыми ямами или эстакадами для профилактического осмотра автомобилей в пути, туалетом, павильоном дорожного сервиса и другим обустройством), площадок для остановки или стоянки автомобилей, остановочных карманов с устройством переходно-скоростных полос к ним, пешеходных переходов (в том числе в разных уровнях), а также островков безопасности, тротуаров, пешеходных дорожек на участках дорог, проходящих в пределах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переустройство существующих пересечений и примыканий автомобильных дорог в одном и в разных уровнях, а также отдельных переездов, съездов и виражей на всей дороге или ее участках, подъездов к зданиям линейной дорожной службы и комплексам дорожного сервиса;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переустройство существующих летних тракторных путей, сооружение временных объездных путей на период ремонта или восстановления участков дорог, разрушенных стихийными бедствиями;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электроосвещения на отдельных участках дорог, мостах и паромных переправах, сооружений дорожной линейной (телетайпной) или радиосвязи и других средств технологической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обустройство пунктов пропуска на автомобильных дорогах общего пользования, включая уширение полос в целях увеличения пропускной 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измерительных приборов, оборудований и программного обеспечения для контроля и мониторинга движения транспортных средств, с подключением к необходимым коммуникационным сетям;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охранной системы и видео наблюдении на стратегически важных объектах, требующей охраны;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туалетов (в том числе с комнатами для инвалидов, матери и ребенка, душевыми кабинами), павильонов дорожного сервиса, в том числе их освещение и электроснабжение.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