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e356" w14:textId="aa2e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Южно-Казахстанского областного маслихата от 11 апреля 2008 года № 6/86-IV "О дополнительном предоставлении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20 марта 2018 года № 21/246-VI. Зарегистрировано Департаментом юстиции Южно-Казахстанской области 9 апреля 2018 года № 4507. Утратило силу решением Туркестанского областного маслихата от 29 мая 2020 года № 49/516-VI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29.05.2020 № 49/516-VI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Южно-Казахстанский областной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апреля 2008 года № 6/86-ІV "О дополнительном представлении лекарственных средств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за № 1983, опубликовано 5 мая 2008 года в газете "Южный Казахстан")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Перечень дополнительных лекарственных средств, предоставляемых отдельным категориям граждан, проживающим в Южно-Казахстанской области, при амбулаторном лечении по рецептам бесплатно за счет средств областного бюджета дополнить строками: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6"/>
        <w:gridCol w:w="2154"/>
      </w:tblGrid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 35 мг (Фабразим)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 2,5 мг (Риоцигуат)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 2 мл (Илопрост)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Купренил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Вазапрастан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