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d533" w14:textId="791d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11 августа 2017 года № 215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17 мая 2018 года № 135. Зарегистрировано Департаментом юстиции Южно-Казахстанской области 31 мая 2018 года № 4618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августа 2017 года № 215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год" (зарегистрированное в Реестре государственной регистрации нормативных правовых актов за № 4190, опубликованное 23 августа 2017 года в газете "Южный Казахстан" и в эталонном контрольном банке нормативных правовых актов Республики Казахстан в электронном виде 24 августа 2017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подготовку специалистов с техническим и профессиональным, послесредним образованием на 2017-2018 учебный год, за счет средств областного бюджета":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2242"/>
        <w:gridCol w:w="1478"/>
        <w:gridCol w:w="2770"/>
        <w:gridCol w:w="1612"/>
        <w:gridCol w:w="114"/>
        <w:gridCol w:w="805"/>
        <w:gridCol w:w="230"/>
        <w:gridCol w:w="2100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0907033- Техник-теплотехник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Южно-Казахстанской области"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"11084" заменить на цифры "11059";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"3667" заменить на цифры "3642".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Садибекова 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