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7ecd" w14:textId="06c7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Южно-Казахстанской области от 1 июля 2015 года № 202 "Об утверждении регламентов государственных услуг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июня 2018 года № 163. Зарегистрировано Департаментом юстиции Южно-Казахстанской области 25 июня 2018 года № 4646. Утратило силу постановлением акимата Туркестанской области от 11 февраля 2021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11.02.2021 № 34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декабря 2017 года № 650 "О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детей", зарегистрированного в Реестре государственной регистрации нормативных правовых актов за № 16271, акимат Южно-Казахстанской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2015 года № 202 "Об утверждении регламентов государственных услуг в сфере семьи и детей" (зарегистрировано в Реестре государственной регистрации нормативных правовых актов за № 3306, опубликовано 15 августа 2015 года в газете "Южный Казахстан")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12)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регламент государственной услуги "Выдача справок для распоряжения имуществом несовершеннолетних детей и оформления наследства несовершеннолетним детям" согласно приложению 3 к настоящему постановлению;";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регламент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12 к настоящему постановлению;";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13) вносится изменение на казахском языке, текст на русском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регламент государственной услуги "Передача ребенка (детей) на воспитание в приемную семью и назначение выплаты денежных средств на их содержание" согласно приложению 14 к настоящему постановлению.";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по опеке и попечительству" указанного постановления: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"1.Общие положения":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справка об опеке и попечительстве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по опеке и попечительству",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 указанного постановления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указанного постановления: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"1.Общие положения":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-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указанного постановления: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"1.Общие положения":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оказывается организациями образования, исполнительными органами районов и городов областного значения Южно-Казахстанской области, осуществляющими функции в сфере образования, семьи и детей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- Портал).";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- справка о предоставлении бесплатного и льготного питания в общеобразовательной школе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"Назначение выплаты денежных средств на содержание ребенка (ордетей), переданного патронатным воспитателям" указанного постановления: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решение о назначении денежных средств, выделяемых патронатным воспитателям на содержание ребенка (детей)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выплаты денежных средств на содержание ребенка (детей), переданного патронатным воспитателям",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"Постановка на учет лиц, желающих усыновить детей" указанного постановления: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"1.Общие положения":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– заключение о возможности (невозможности) быть кандидатом(ами) в усыновители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"Постановка на учет лиц, желающих усыновить детей",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 – уведомление о готовности заключения о возможности (невозможности) быть кандидатом(ами) в усыновители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единовременной денежной выплаты в связи с усыновлением ребенка-сироты и (или) ребенка, оставшегося без попечения родителей" указанного постановления: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"1.Общие положения":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14 "Регламент государственной услуги "Передача ребенка (детей) на воспитание в приемную семью и назначение выплаты денежных средств на их содержание"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Садыра Е.А.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"6"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202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19"/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 оказывается исполнительными органами районов и городов областного значения Южно-Казахстанской области, осуществляющими функции в сфере образования, семьи и детей (далее – услугодатель).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постановление акимата района и города областного значения об установлении опеки или попечительства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мотивированный ответ об отказе в оказании государственной услуги,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3"/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прохождения всех процедур услугополучателя для получения государственной услуги через услугодателя: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электронной цифровой подписи (далее -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"онлайн";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 необходимости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результате, в личном кабинете услугополучателя, статус заявления меняется на "Удовлетворительно". После чего услугополучатель может скачать результат.</w:t>
      </w:r>
    </w:p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услуги: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29"/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Государственную корпорацию: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заявления,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предоставления услугополучателем неполного пакета документов, работник Государственной корпорации отказывает в приеме заявления и выдает расписку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 принимает документы, в течение 10 минут передает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услугодателя подписывает результат государственной услуги и передает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10 минут регистрирует результат государственной услуги и отправляет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(детьми),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(детьми),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1721"/>
        <w:gridCol w:w="1219"/>
        <w:gridCol w:w="1219"/>
        <w:gridCol w:w="2056"/>
        <w:gridCol w:w="1137"/>
        <w:gridCol w:w="1471"/>
      </w:tblGrid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заявления,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предоставления услугополучателем неполного пакета документов, отказывает в приеме заявления и выдает расписку об отказе в приеме документов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документы, в течение 10 минут передает руководству услугодателю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определяет ответственного исполнителя для рассмотрения документов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их руководству услугодателя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услуги, направляет канцелярию услугодателя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регистрирует результат государственной услуги и отправляет в Государственную корпорацию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"6"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202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для распоряжения имуществом несовершеннолетних детей и оформления наследства несовершеннолетним детям"</w:t>
      </w:r>
    </w:p>
    <w:bookmarkEnd w:id="32"/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для распоряжения имуществом несовершеннолетних детей и оформления наследства несовершеннолетним детям" (далее - государственная услуга) оказывается исполнительными органами районов и городов областного значения Южно-Казахстанской области, осуществляющими функции в сфере образования, семьи и детей (далее – услугодатель).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- Портал).</w:t>
      </w:r>
    </w:p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для распоряжения имуществом, принадлежащим по праву наследования несовершеннолетним детям,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для распоряжения имуществом несовершеннолетних детей и оформления наследства несовершеннолетним детям",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в органы внутренних дел для распоряжения имуществом несовершеннолетних детей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для распоряжения имуществом, принадлежащим на праве собственности несовершеннолетним детям,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электронный запрос услугополучателя.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прохождения всех процедур услугополучателя для получения государственной услуги через услугодателя: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электронной цифровой подписи (далее -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"онлайн";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 необходимости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результате, в личном кабинете услугополучателя, статус заявления меняется на "Удовлетворительно". После чего услугополучатель может скачать результат.</w:t>
      </w:r>
    </w:p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услугодателя.</w:t>
      </w:r>
    </w:p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(работниками), с указанием длительности каждой процедуры,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настоящего регламента государственной услуги.</w:t>
      </w:r>
    </w:p>
    <w:bookmarkEnd w:id="42"/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предоставления услугополучателем неполного пакета документов, работник Государственной корпорации отказывает в приеме заявления и выдает расписку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 принимает документы, в течении 10 минут передает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услугодателя подписывает результат государственной услуги и передает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10 минут регистрирует результат государственной услуги и отправляет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1"/>
        <w:gridCol w:w="1649"/>
        <w:gridCol w:w="1227"/>
        <w:gridCol w:w="1227"/>
        <w:gridCol w:w="2070"/>
        <w:gridCol w:w="1145"/>
        <w:gridCol w:w="1481"/>
      </w:tblGrid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заявления,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предоставления услугополучателем неполного пакета документов отказывает в приеме заявления и выдает расписку об отказе в приеме документов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документы, в течение 10 минут передает руководству услугодателя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определяет ответственного исполнителя для рассмотрения документов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их руководству услугодателя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услуги, направляет канцелярию услугодателя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регистрирует результат государственной услуги и отправляет в Государственную корпорацию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"6"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202</w:t>
            </w:r>
          </w:p>
        </w:tc>
      </w:tr>
    </w:tbl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bookmarkEnd w:id="45"/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оказывается аппаратом акима поселка, села, сельского округа Южно-Казахстанской области (далее – услугодатель).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9"/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документов, выдает услугополучателю расписку о приеме документов и в течение 10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10 минут сотрудник канцелярии услугодателя выдает результат государственной услуги услугополучателю либо по доверенности уполномоченному лицу.</w:t>
      </w:r>
    </w:p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услуги: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процедуры,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55"/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Государственную корпорацию: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заявления,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предоставления услугополучателем неполного пакета документов, работник Государственной корпорации отказывает в приеме заявления и выдает расписку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 принимает документы, в течение 10 минут передает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осуществляет проверку полноты документов, готовит результат государственной услуги в сроки, установленные пунктом 4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руководство услугодателя подписывает результат государственной услуги и передает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10 минут регистрирует результат государственной услуги и отправляет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указан в приложении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домой детям, проживающим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отдаленных сельских пунктах"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домой детям, проживающим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отдаленных сельских пунктах"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0"/>
        <w:gridCol w:w="1745"/>
        <w:gridCol w:w="1236"/>
        <w:gridCol w:w="1236"/>
        <w:gridCol w:w="2000"/>
        <w:gridCol w:w="1152"/>
        <w:gridCol w:w="1491"/>
      </w:tblGrid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заявления,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предоставления услугополучателем неполного пакета документов, отказывает в приеме заявления и выдает расписку об отказе в приеме документов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документы, в течение 10 минут передает руководству услугодателю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определяет ответственного исполнителя для рассмотрения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передает их руководству услугодателя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услуги, направляет канцелярию услугодателя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регистрирует результат государственной услуги и отправляет в Государственную корпорацию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"6"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"1" июля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202</w:t>
            </w:r>
          </w:p>
        </w:tc>
      </w:tr>
    </w:tbl>
    <w:bookmarkStart w:name="z8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bookmarkEnd w:id="58"/>
    <w:bookmarkStart w:name="z8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- государственная услуга), оказывается исполнительными органами районов и городов областного значения Южно-Казахстанской области, осуществляющими функции в сфере образования, семьи и детей (далее – услугодатель).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решение о назначении пособия опекунам или попечителям на содержание ребенка-сироты (детей-сирот) и ребенка (детей), оставшегося без попечения родителей,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62"/>
    <w:bookmarkStart w:name="z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прохождения всех процедур услугополучателя для получения государственной услуги через услугодателя: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электронной цифровой подписи (далее -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"онлайн";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и, при необходимости,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результате, в личном кабинете услугополучателя, статус заявления меняется на "Удовлетворительно", после чего услугополучатель может скачать результат.</w:t>
      </w:r>
    </w:p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(работниками), с указанием длительности каждой процедуры,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68"/>
    <w:bookmarkStart w:name="z9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Государственную корпорацию: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заявления,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принимает документы, в течение 10 минут передает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передает их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10 минут регистрирует результат государственной услуги и отправляет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услугополучателю результат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1"/>
        <w:gridCol w:w="1156"/>
        <w:gridCol w:w="1156"/>
        <w:gridCol w:w="1950"/>
        <w:gridCol w:w="1078"/>
        <w:gridCol w:w="1394"/>
        <w:gridCol w:w="445"/>
      </w:tblGrid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заявления,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 В случае предоставления услугополучателем неполного пакета документов работник Государственной корпорации отказывает в приеме заявления и выдает расписку об отказе в приеме документов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документы, в течение 10 минут передает руководству услугодателя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определяет ответственного исполнителя для рассмотрения документов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их руководству услугодателя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услуги, направляет канцелярию услугодателя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регистрирует результат государственной услуги и отправляет в Государственную корпорацию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результат государственной услуги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"6"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202</w:t>
            </w:r>
          </w:p>
        </w:tc>
      </w:tr>
    </w:tbl>
    <w:bookmarkStart w:name="z9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bookmarkEnd w:id="71"/>
    <w:bookmarkStart w:name="z9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 (далее - государственная услуга) оказывается исполнительными органами районов и городов областного значения Южно-Казахстанской области, осуществляющими функции в сфере образования, семьи и детей и организациями образования (далее – услугодатель).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корпорация)".</w:t>
      </w:r>
    </w:p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направление (путевка) в загородные и пришкольные лагеря,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5"/>
    <w:bookmarkStart w:name="z10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 и последовательность их выполнения, в том числе этапы прохождения всех процедур: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расписку о приеме документов и в течение 10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течение 30 минут определяет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течение 10 минут сотрудник канцелярии услугодателя выдает результат государственной услуги лично услугополучателю либо по доверенности уполномоченному лицу. </w:t>
      </w:r>
    </w:p>
    <w:bookmarkStart w:name="z10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 </w:t>
      </w:r>
    </w:p>
    <w:bookmarkEnd w:id="81"/>
    <w:bookmarkStart w:name="z10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заявления,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приложению 3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10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течение 30 минут определяет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10 минут регистрирует результат государственной услуги и отправляет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услугополучателю результат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указан в приложении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3010"/>
        <w:gridCol w:w="1715"/>
        <w:gridCol w:w="2894"/>
        <w:gridCol w:w="1129"/>
        <w:gridCol w:w="2306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Услуго-получатель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 услугодателю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документов, выдает услугополучателю расписку о приеме документов и в течение 10 минут передает полученные документы руководству услугодателя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определяет ответственного исполнителя для рассмотрения документов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их руководству услугодателя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выдает результат государственной услуги лично услугополучателю либо по доверенности уполномоченному лицу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"6"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№202</w:t>
            </w:r>
          </w:p>
        </w:tc>
      </w:tr>
    </w:tbl>
    <w:bookmarkStart w:name="z11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84"/>
    <w:bookmarkStart w:name="z11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 - государственная услуга) оказывается исполнительными органами районов и городов областного значения Южно-Казахстанской области, осуществляющими функции в сфере образования, семьи и детей (далее - услугодатель).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корпорация)".</w:t>
      </w:r>
    </w:p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бумажная.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разрешение органа опеки и попечительства на свидания с ребенком родителям, лишенным родительских прав, не оказывающие на ребенка негативного влияния,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8"/>
    <w:bookmarkStart w:name="z11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документов, выдает услугополучателю расписку о приеме документов и в течение 10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10 минут сотрудник канцелярии услугодателя выдает результат государственной услуги услугополучателю либо по доверенности уполномоченному лицу.</w:t>
      </w:r>
    </w:p>
    <w:bookmarkStart w:name="z12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услуги: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(работниками), с указанием длительности каждой процедуры,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94"/>
    <w:bookmarkStart w:name="z12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подает заявление и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Государственную корпорацию: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заявления,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10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течение 30 минут определяет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10 минут регистрирует результат государственной услуги и отправляет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услугополучателю результат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указан в приложении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 свидания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ребенком родителям, лишенным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родительских прав, не оказывающие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негативного влияния"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 свидания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ребенком родителям, лишенным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родительских прав, не оказывающие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негативного влияния"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2"/>
        <w:gridCol w:w="1048"/>
        <w:gridCol w:w="1048"/>
        <w:gridCol w:w="1768"/>
        <w:gridCol w:w="977"/>
        <w:gridCol w:w="1264"/>
        <w:gridCol w:w="403"/>
      </w:tblGrid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заявления,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услугодателю. В случае предоставления услугополучателем неполного пакета документов согласно перечню, предусмотренному пунктом 9 Стандарта государственной услуги, работник Государственной корпорации выдает расписку об отказе в приеме документов по форме согласно приложению 3 Стандарта.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документы, в течение 10 минут передает руководству услугодателю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определяет ответственного исполнителя для рассмотрения документов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их руководству услугодателя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услуги, направляет канцелярию услугодателя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регистрирует результат государственной услуги и отправляет в Государственную корпорацию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результат государственной услуги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"6"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202</w:t>
            </w:r>
          </w:p>
        </w:tc>
      </w:tr>
    </w:tbl>
    <w:bookmarkStart w:name="z12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97"/>
    <w:bookmarkStart w:name="z13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98"/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воспитание в приемную семью и назначение выплаты денежных средств на их содержание" (далее – государственная услуга) оказывается исполнительными органами районов и городов областного значения Южно-Казахстанской области, осуществляющими функции в сфере образования, семьи и детей (далее - услугодатель).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государственной услуги осуществляются через канцелярию услугодателя;</w:t>
      </w:r>
    </w:p>
    <w:bookmarkStart w:name="z1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00"/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о передаче ребенка (детей) на воспитание в приемную семью и решение о назначении выплаты денежных средств на их содержание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"Передача ребенка (детей) на воспитание в приемную семью и назначение выплаты денежных средств на их содержание",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1"/>
    <w:bookmarkStart w:name="z13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103"/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расписку о приеме документов и в течение 10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10 минут сотрудник канцелярии услугодателя выдает результат государственной услуги услугополучателю либо по доверенности уполномоченному лицу.</w:t>
      </w:r>
    </w:p>
    <w:bookmarkStart w:name="z13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услуги: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(работниками), с указанием длительности каждой процедуры,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107"/>
    <w:bookmarkStart w:name="z14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Справочник бизнес-процессов оказания государственной услуги указан в приложении к настоящему регламенту.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приемную семью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приемную семью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2926"/>
        <w:gridCol w:w="1667"/>
        <w:gridCol w:w="2813"/>
        <w:gridCol w:w="1555"/>
        <w:gridCol w:w="2127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Услуго-получатель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канцелярии услугодателя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услугодателя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 услугодателю документы,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выдает услугополучателю расписку о приеме документов и в течение 10 минут передает полученные документы руководству услугодателя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течение 30 минут ответственного исполнителя для рассмотрения документов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их руководству услугодателя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услуги, направляет канцелярию услугодателя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выдает результат государственной услуги услугополучателю либо по доверенности уполномоченному лицу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