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f102" w14:textId="6f4f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сервитута, границ охранной зоны и определении режима использования земель линейной части магистрального нефтепровода "Павлодар-Шымкент", "Шымкент-Чарджоу"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июня 2018 года № 165. Зарегистрировано Департаментом юстиции Южно-Казахстанской области 25 июня 2018 года № 4647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статьей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22 июня 2012 года "О магистральном трубопроводе",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без изъятия земельных участков у собственников и землепользователей для эксплуатации линейной части магистрального нефтепровода "Павлодар-Шымкент", "Шымкент-Чарджоу"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границу охранной зоны линейной части магистрального нефтепровода "Павлодар-Шымкент", "Шымкент-Чарджоу" без изъятия земельных участков у собственников и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режим использования земель линейной части магистрального нефтепровода "Павлодар-Шымкент", "Шымкент-Чарджоу"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Садыра Е.А.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2018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публичного сервитута линейной части магистрального нефтепровода "Павлодар-Шымкент", проходящего по территориям городов Арыс, Шымкент, района Байдибек, Ордабасинского и Сузакского районов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78"/>
        <w:gridCol w:w="1181"/>
        <w:gridCol w:w="1061"/>
        <w:gridCol w:w="941"/>
        <w:gridCol w:w="941"/>
        <w:gridCol w:w="1062"/>
        <w:gridCol w:w="575"/>
        <w:gridCol w:w="1052"/>
        <w:gridCol w:w="1235"/>
        <w:gridCol w:w="1052"/>
        <w:gridCol w:w="813"/>
        <w:gridCol w:w="1053"/>
        <w:gridCol w:w="81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Административно–территориальная единица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гектар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гектар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32,7 783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10,2 321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10, 1921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22,5 457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112, 1088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5,8 441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1,5077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8,4 144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20,0 650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379, 7402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93, 3490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9,7 810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83, 5680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12,1 430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261, 9969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0,7 020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214, 6359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114, 6222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34, 4252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8,8 304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80, 0470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56,8 525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9,5860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1,2 233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0,8 219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32, 277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0,2 710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259, 73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0,0 185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1122, 88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2497, 8944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391, 6821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48,2 462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10, 7204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228, 4271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334, 5696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260, 3233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9,2 548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1459, 765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публичного сервитута линейной части магистрального нефтепровода "Шымкент-Чарджоу", проходящего по территориям городов Арыс, Шымкент, Казыгуртского, Ордабасинского, Сайрамского, Сарыагашского и Шардаринского районов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6"/>
        <w:gridCol w:w="1223"/>
        <w:gridCol w:w="1109"/>
        <w:gridCol w:w="1092"/>
        <w:gridCol w:w="233"/>
        <w:gridCol w:w="1109"/>
        <w:gridCol w:w="836"/>
        <w:gridCol w:w="961"/>
        <w:gridCol w:w="1272"/>
        <w:gridCol w:w="1082"/>
        <w:gridCol w:w="838"/>
        <w:gridCol w:w="1083"/>
        <w:gridCol w:w="9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гектар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гектар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330, 6815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296,8032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50,2 994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246,5038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11, 5218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20,4 951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50,4 487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40,8862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16,5 357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24,3505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60,1 070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59,2138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21,2 039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1,0 149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0,8816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24,3 250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24,2535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77,0 326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65,5531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39,1 717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26,3814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10,8194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310, 6835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120,4015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117,7945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43, 6703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22,3 879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0,8 998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123, 402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546, 8816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51,5080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14,4 152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37,3825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6,6156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335, 7645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2,7 460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143, 6243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1399, 8999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658,3593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143, 7159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489,4077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1,0 149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55, 1921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358, 1524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295, 568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2018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охранной зоны линейной части магистрального нефтепровода "Павлодар-Шымкент", проходящего по территориям городов   Арыс, Шымкент, района Байдибек, Ордабасинского и Сузакского районов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00"/>
        <w:gridCol w:w="1277"/>
        <w:gridCol w:w="1148"/>
        <w:gridCol w:w="1148"/>
        <w:gridCol w:w="575"/>
        <w:gridCol w:w="1275"/>
        <w:gridCol w:w="575"/>
        <w:gridCol w:w="1014"/>
        <w:gridCol w:w="1341"/>
        <w:gridCol w:w="1143"/>
        <w:gridCol w:w="884"/>
        <w:gridCol w:w="374"/>
        <w:gridCol w:w="100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административно–территориальная единица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охранной зоны, гектар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гектар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32,7 783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31,8 383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31,8 383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373, 6887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363, 9078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40,0 861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136, 3991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24,5 047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1,2 233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0,8 219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1,2 412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139 9,62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138 8,74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0,0 815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2501, 4783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2114, 937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121, 0761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1990, 6252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45,3 647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23,9 415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260, 3233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3,5 934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52,7 692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охранной зоны линейной части магистрального нефтепровода "Шымкент-Чарджоу", проходящего по территориям городов Арыс, Шымкент, Казыгуртского, Ордабасинского, Сайрамского, Сарыагашского и Шардаринского районов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325"/>
        <w:gridCol w:w="1312"/>
        <w:gridCol w:w="1242"/>
        <w:gridCol w:w="1172"/>
        <w:gridCol w:w="263"/>
        <w:gridCol w:w="1243"/>
        <w:gridCol w:w="254"/>
        <w:gridCol w:w="1102"/>
        <w:gridCol w:w="1459"/>
        <w:gridCol w:w="1243"/>
        <w:gridCol w:w="961"/>
        <w:gridCol w:w="366"/>
        <w:gridCol w:w="1104"/>
      </w:tblGrid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Административно–территориальная единица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охранной зоны, гектар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гектар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330, 6844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317, 3013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50,2994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266, 9989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11,5 218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1,8613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52,0617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49,7945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19,9370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29, 8575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2,2 508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60,1070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59,2138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21,2039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38,0 099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10,8 194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24,1348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11,2087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12,9 261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77,0326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65,5531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39,1717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26, 3814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0,8 816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310,4235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266,3133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3,0949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263, 2184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20,7 639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22,3 879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0,8 998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546,6216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193,7826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18,4129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175, 3697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5,6 088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6,6156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335, 7645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2,9 292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1401,2558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946,0934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163,3285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812, 7619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37,8 945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9,2238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358, 1524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3,829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2018 года № 165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линейной части магистрального нефтепровода "Павлодар-Шымент", "Шымкент-Чарджоу"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жизни и здоровья населения, сохранности, промышленной и экологической безопасности магистрального нефтепровода "Павлодар-Шымкент", "Шымкент-Чарджоу", его объектов и коммуникаций запрещается: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место их размещения порядка строительства, обустройства и использования;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садоводство и лесоразведение, а также выполнение любых,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возведение любых построек и сооружений;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стоянок автомобильных транспортных средств, тракторов и механизмов;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мелиоративных земляных работ, сооружение оросительных и осушительных систем;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