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e2bb" w14:textId="b48e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21 июня 2018 года № 25/291-VI. Зарегистрировано Департаментом юстиции Южно-Казахстанской области 9 июля 2018 года № 4670. Утратило силу решением Туркестанского областного маслихата от 29 мая 2020 года № 49/516-VI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29.05.2020 № 49/516-VI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Южно-Казахстанский областной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за № 1983, опубликовано 5 мая 2008 года в газете "Южный Казахстан")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Перечень дополнительных лекарственных средств, предоставляемых отдельным категориям граждан, проживающим в Южно-Казахстанской области, при амбулаторном лечении по рецептам бесплатно за счет средств областного бюджета дополнить строками: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5"/>
        <w:gridCol w:w="1265"/>
      </w:tblGrid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Спиронолоктон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лактата дигидрат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валерианы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Бисапролол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Убидекаренон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 комплексный кислота аскорбиновая (витамин С)+ рутин (витамин Р)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Рыбий жир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карбонат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Диуретическое средство растительного происхождения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комплексный поливитаминный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фуроат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морская вода спрей назальный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+ туаминогептан сульфат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сульфат +полимиксин B сульфат + дексаметазон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 комплексный бетаметазон дипропионат + клотримазол + гентамицин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Урьяж Ксемоз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поливитаминов содержащих цинк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Алгелдрат+ магния гидроксид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Фамотидин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Мебеверин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трикалиядицитрат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гидроксид + алюминия гидроксид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Оксалиновая мазь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препараты, сочетающие в своем составе несколько симбиотических культур живых бактерий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гемодериват крови телят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аспарагинат + калия аспарагинат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аминомасляная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глутамат гидробромид+ гамма-амино-масляная кислота+ пиридоксин+гамма –амино-бета-оксимасляная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комплексный содержащий карнитин+аденозин+ пиридоксин +рибофлавин+ цианокобаламин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Адеметионин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Гингко билоба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Тригексофенидил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Полифитовое масло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Артикаин гидрохлорид + эпинефрин гидрохлорид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 + нафазолин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 + дифенгидрамин гидрохлорид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Гексамидин диизетионат+ хлоргексидин биглюконат +хлоркрезол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Клотримазол+хлорамфеникол+ беклометазон дипропионат (безводный)+ лидокаин гидрохлорид моногидрат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+ беклометазон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 с аскорбиновой кислотой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Хлоргексидин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Сульфатиазол серебра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повязка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Южно-Казахстанского областного маслихата"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Южно-Казахстанского областного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Чалданов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