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9204" w14:textId="da39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12 декабря 2018 года № 33/347-VI. Зарегистрировано Департаментом юстиции Туркестанской области 20 декабря 2018 года № 4843.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Туркестанской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доходы – 729 903 947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18 643 711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3 110 557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708 134 679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726 038 581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14 069 834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16 375 659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2 305 825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3 964 803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3 964 803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- 14 169 271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14 169 271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Туркестанского областного маслихата от 31.12.2019 </w:t>
      </w:r>
      <w:r>
        <w:rPr>
          <w:rFonts w:ascii="Times New Roman"/>
          <w:b w:val="false"/>
          <w:i w:val="false"/>
          <w:color w:val="000000"/>
          <w:sz w:val="28"/>
        </w:rPr>
        <w:t>№ 45/489-VI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кроме Жетысайского, Келесского районов и городов Кентау, Туркестан, в районные (городов областного значения) бюджеты – 45 процентов: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Жетысайского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85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Жетысайского, Келесского районов и городов Кентау, Туркестан, от районов (городов областного значения) – 55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15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кроме Келесского, Ордабасынского, Сайрамского, Сарыагашского, Шардаринского районов и городов Кентау, Туркестан,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Келесского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48,4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38,6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Туркестан – 58,1 процента;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Келесского, Ордабасынского, Сайрамского, Сарыагашского, Шардаринского районов и городов Кентау,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Ордабасынского района – 60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51,6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61,4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41,9 процента.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Туркестанского областного маслихата от 01.11.2019 </w:t>
      </w:r>
      <w:r>
        <w:rPr>
          <w:rFonts w:ascii="Times New Roman"/>
          <w:b w:val="false"/>
          <w:i w:val="false"/>
          <w:color w:val="000000"/>
          <w:sz w:val="28"/>
        </w:rPr>
        <w:t>№ 43/459-VI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2019 год размеры субвенций, передаваемых из областного бюджета в бюджеты районов (городов областного значения), в общей сумме 205 440 813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Байдибека 8 778 437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Казыгуртскому району 13 981 748 тысяч тенге; Мактааральскому району 32 146 438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Ордабасынскому району 12 445 885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Отырарскому району 8 350 746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Сайрамскому району 19 639 888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Сарыагашскому району 31 507 073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Сузакскому району 5 505 612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Толебийскому району 11 527 826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Тюлькубасскому району 9 099 949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Шардаринскому району 9 177 706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Арысь 8 621 869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Кентау 7 578 105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Туркестан 27 079 531 тысяча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2019 год предусмотрены целевые текущие трансферты районным (городов областного значения) бюджетам,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изъятие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служебного жилья для передислоцированных государственных служащих в связи с переносом областного центра в город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осуществляется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Туркестанского областного маслихата от 13.06.2019 </w:t>
      </w:r>
      <w:r>
        <w:rPr>
          <w:rFonts w:ascii="Times New Roman"/>
          <w:b w:val="false"/>
          <w:i w:val="false"/>
          <w:color w:val="000000"/>
          <w:sz w:val="28"/>
        </w:rPr>
        <w:t>№ 38/405-VI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2019 год предусмотрены целевые текущие трансферты районным (городов областного значения) бюджетам, в том числе по: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развития человеческого потенциала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культуры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физической культуры и спорта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архитектуры и градостроительства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пассажирского транспорта и автомобильных дорог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природных ресурсов и регулирования природопользования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территориальному органу уполномоченных органов в области чрезвычайных ситуаций природного и техногенного характера, гражданской обороны, финансируемому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осуществляется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Туркестанского областного маслихата от 12.07.2019 </w:t>
      </w:r>
      <w:r>
        <w:rPr>
          <w:rFonts w:ascii="Times New Roman"/>
          <w:b w:val="false"/>
          <w:i w:val="false"/>
          <w:color w:val="000000"/>
          <w:sz w:val="28"/>
        </w:rPr>
        <w:t>№ 40/424-VI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2019 год предусмотрены целевые трансферты на развитие районным (городов областного значения) бюджетам,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в рамках Государственной программы поддержки и развития бизнеса "Дорожная карта бизнеса-2020";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развития регионов до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осуществляется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Туркестанского областного маслихата от 05.04.2019 </w:t>
      </w:r>
      <w:r>
        <w:rPr>
          <w:rFonts w:ascii="Times New Roman"/>
          <w:b w:val="false"/>
          <w:i w:val="false"/>
          <w:color w:val="000000"/>
          <w:sz w:val="28"/>
        </w:rPr>
        <w:t>№ 37/376-VI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13.06.2019 </w:t>
      </w:r>
      <w:r>
        <w:rPr>
          <w:rFonts w:ascii="Times New Roman"/>
          <w:b w:val="false"/>
          <w:i w:val="false"/>
          <w:color w:val="000000"/>
          <w:sz w:val="28"/>
        </w:rPr>
        <w:t>№ 38/405-VI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2019 год предусмотрены целевые трансферты на развитие районным (городов областного значения) бюджетам, в том числе по: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строительства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осуществляется на основании постановления акимата области.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2019 год предусмотрено кредитование районных (городов областного значения) бюджетов: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кредитования районным (городов областного значения) бюджетам осуществляется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Туркестанского областного маслихата от 05.04.2019 </w:t>
      </w:r>
      <w:r>
        <w:rPr>
          <w:rFonts w:ascii="Times New Roman"/>
          <w:b w:val="false"/>
          <w:i w:val="false"/>
          <w:color w:val="000000"/>
          <w:sz w:val="28"/>
        </w:rPr>
        <w:t>№ 37/376-VI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2019 год предусмотрены поступления целевых трансфертов из районных (городов областного значения) бюджетов,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уменьшением ставок по отчислениям работодателей на обязательное социальное медицинское страхование и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указанных трансфертов из районных (городов областного значения) бюджетов осуществляется на основании постановления акимата области.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акимата области на 2019 год в сумме 150 000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 решением Туркестанского областного маслихата от 12.07.2019 </w:t>
      </w:r>
      <w:r>
        <w:rPr>
          <w:rFonts w:ascii="Times New Roman"/>
          <w:b w:val="false"/>
          <w:i w:val="false"/>
          <w:color w:val="000000"/>
          <w:sz w:val="28"/>
        </w:rPr>
        <w:t>№ 40/424-VI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2019 год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областного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Н.Аширов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Туркестанского областного маслихата от 31.12.2019 </w:t>
      </w:r>
      <w:r>
        <w:rPr>
          <w:rFonts w:ascii="Times New Roman"/>
          <w:b w:val="false"/>
          <w:i w:val="false"/>
          <w:color w:val="ff0000"/>
          <w:sz w:val="28"/>
        </w:rPr>
        <w:t>№ 45/489-VI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729 903 947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18 643 711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18 643 711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9 290 328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9 290 328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708 134 679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708 134 679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660 290 078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660 290 078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726 038 581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17 425 278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5 450 364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2 528 809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7 336 823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80 410 851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55 461 851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25 414 918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25 247 672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2 125 953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27 451 476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2 342 315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3 008 469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21 774 693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13 992 898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4 061 425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3 846 782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3 846 782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1 413 293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4 263 242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4 263 242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4 263 242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8 245 422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8 245 422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7 677 556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82 053 000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69 149 868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68 425 019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65 785 874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11 420 749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59 510 357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28 119 137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22 961 130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4 487 634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14 799 062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31 391 220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31 391 220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11 336 436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2 157 367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7 154 387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10 181 591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2 581 406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3 177 662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2 496 202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1 267 210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1 268 556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1 268 556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26 437 002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35 903 526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27 365 156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27 159 547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7 665 028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3 625 231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3 625 231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3 625 231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3 192 929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3 192 929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1 177 303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1 157 762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5 305 215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5 305 215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2 698 874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2 471 336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29 321 178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29 321 178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5 240 559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1 434 117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9 111 116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45 322 716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3 361 449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1 730 224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41 847 267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2 799 709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2 799 709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11 636 619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6 553 726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служебного жилья для передислоцированных государственных служащих в связи с переносом областного центра в город Туркестан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5 037 893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675 633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289 441 095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289 441 095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289 441 095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39 749 170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16 375 659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9 544 583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-14 169 271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Туркестанского областного маслихата от 05.04.2019 </w:t>
      </w:r>
      <w:r>
        <w:rPr>
          <w:rFonts w:ascii="Times New Roman"/>
          <w:b w:val="false"/>
          <w:i w:val="false"/>
          <w:color w:val="ff0000"/>
          <w:sz w:val="28"/>
        </w:rPr>
        <w:t>№ 37/376-VI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3"/>
        <w:gridCol w:w="5565"/>
        <w:gridCol w:w="3164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478 389 076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18 338 052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18 338 052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9 083 143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9 083 143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1 346 128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459 099 945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459 099 945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429 905 675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429 905 675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477 135 251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5 544 594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2 167 197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1 817 663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1 673 118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2 945 741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12 729 809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12 511 475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равенства, защиты прав и законных интересов женщин, детей и молодежи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58 709 402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38 313 523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31 457 929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29 457 929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14 972 357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3 495 480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10 338 621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9 086 943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744 786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8 342 157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8 342 157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5 846 664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4 346 803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2 194 775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589 240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32 672 320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11 271 467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11 171 467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21 400 853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6 938 195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10 405 099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2 043 826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1 919 795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16 066 216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1 006 038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5 777 608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3 148 880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3 148 880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2 628 728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1 288 827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32 119 797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6 168 420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24 068 030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24 068 030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24 068 030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23 679 317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21 394 487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3 744 630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2 333 606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2 333 606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2 157 186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2 072 309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29 941 234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26 876 839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26 876 839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6 818 485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16 433 581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3 624 773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3 064 395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2 768 954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11 132 718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3 986 958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7 145 760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1 820 371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3 770 215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3 770 215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3 421 174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-3 421 174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Туркестанского областного маслихата от 05.04.2019 </w:t>
      </w:r>
      <w:r>
        <w:rPr>
          <w:rFonts w:ascii="Times New Roman"/>
          <w:b w:val="false"/>
          <w:i w:val="false"/>
          <w:color w:val="ff0000"/>
          <w:sz w:val="28"/>
        </w:rPr>
        <w:t>№ 37/376-VI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7"/>
        <w:gridCol w:w="1112"/>
        <w:gridCol w:w="1113"/>
        <w:gridCol w:w="5565"/>
        <w:gridCol w:w="3164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477 169 183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9 853 459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9 853 459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8 187 254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8 187 254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456 812 789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456 812 789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427 618 519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427 618 519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475 609 722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6 610 391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1 863 087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1 720 313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3 949 494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13 766 809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13 545 879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9 745 879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равенства, защиты прав и законных интересов женщин, детей и молодежи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45 921 892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25 600 711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4 521 897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18 704 982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16 704 982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2 373 832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1 926 228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14 974 356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13 020 479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3 501 398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3 295 247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7 029 915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6 641 472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5 092 194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2 228 872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1 313 589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1 313 589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1 313 589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49 527 071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25 612 629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20 512 629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7 139 669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12 481 422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25 196 896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12 566 710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10 969 444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2 669 444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2 037 585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1 312 158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27 217 623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3 222 996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23 994 627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23 994 627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23 994 627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23 962 625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21 895 834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21 695 834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3 875 692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1 238 361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1 942 558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1 942 558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1 763 956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1 678 750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21 586 802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18 416 973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18 416 973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17 008 756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10 589 180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3 507 515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1 740 647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1 740 647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7 081 665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2 301 576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2 301 576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234 635 083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29 194 270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-7 133 503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7 718 503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8 692 964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-8 692 964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