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3d37" w14:textId="e743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Шымкентского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мая 2018 года № 28/242-6с. Зарегистрировано Департаментом юстиции Южно-Казахстанской области 11 июня 2018 года № 4627. Утратило силу решением Шымкентского городского маслихата от 29 марта 2019 года № 47/393-6с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от 29.03.2019 № 47/393-6с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2017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Шымкентского городского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31 марта 2017 года № 15/138-6с "Об утверждении Методики оценки деятельности административных государственных служащих корпуса "Б" аппарата Шымкентского городского маслихата" (зарегистрировано в Реестре государственной регистрации нормативных правовых актов за № 4050, опубликовано 28 апреля 2017 года в газете "Панорама Шымкента" и в эталонном контрольном банке нормативных правовых актов Республики Казахстан в электронном виде 10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Шымкентского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Шымкентского городского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Х.АхматхановГ.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Н.Бекназаров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2018 года № 28/242-6с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Шымкентского городского маслихата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Шымкентского городского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Шымкентского городского маслихата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ответственный специалист за службу управления персоналом.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ответственный специалиста за службу управления персоналом в течение трех лет со дня завершения оценки.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КЦИ являются: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в ответственный специалиста за службу управления персоналом.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подписания вышестоящим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подписания непосредственным руководителем оценочного листа ответственный специалист за службу управления персоналом не позднее 2 рабочих дней выносит его на рассмотрение Комиссии.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специалист за службу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Заседание Комиссии считается правомочным, если на нем присутствовали не менее двух третей ее состава.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Комиссии принимается открытым голосованием.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Секретарем Комиссии является ответственный специалист за службу управления персоналом. Секретарь Комиссии не принимает участие в голосовании.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Ответственный специалист за службу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Ответственный специалист за службу управления персоналом предоставляет на заседание Комиссии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Комиссия рассматривает результаты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Ответственный специалист за службу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ответственный специалистом за службу управления персоналом и двумя другими служащими государственного органа.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Отказ служащего корпуса "Б" от ознакомления не является препятствием для внесения результатов оценки в его послужной список. В данном случае ответственный специалистом за службу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Шымкентского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843"/>
        <w:gridCol w:w="4010"/>
        <w:gridCol w:w="843"/>
        <w:gridCol w:w="1371"/>
        <w:gridCol w:w="1371"/>
        <w:gridCol w:w="2428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КЦИ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Шымкентского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899"/>
        <w:gridCol w:w="1899"/>
        <w:gridCol w:w="1899"/>
        <w:gridCol w:w="1899"/>
        <w:gridCol w:w="2718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Шымкентского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2352"/>
        <w:gridCol w:w="1256"/>
        <w:gridCol w:w="1258"/>
        <w:gridCol w:w="3072"/>
        <w:gridCol w:w="3079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Шымкентского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69"/>
        <w:gridCol w:w="5101"/>
        <w:gridCol w:w="4650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 и дает поручения в соответствии со стратегическими целями;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сформулировать конкретные задачи и поручения, исходя из стратегических целей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Собирает, анализирует и вносит руководству информацию, необходимую для планирования и обеспечения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Расставляет задания по приоритетности в порядке важности;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задания бессистемно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СОТРУДНИЧЕСТВО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каждого работника для достижения поставленных задач;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компетенции не ориентирует работников на выстраивание эффективного взаимодействия с госорганами и организациями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организовать совместно с другими подразделениями реализацию планов и достижение общих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Устанавливает доверительные отношения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отношения взаимного недоверия среди работников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вклад в работу коллектива и при необходимости обращается за разъяснениями к более опытным коллегам;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замкнутую позицию в работе, не обращаясь за помощью к более опытным коллегам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правильно распределять обязанности;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четко распределить обязанности в подразделении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распределяет поручения при организации деятельности подразделения;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учетом возможных рисков и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распределять поручения при организации деятельности подразделения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находить необходимую информацию;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свое мнение.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находить необходимую информацию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конкретные задачи, исходя из стратегических целей и приоритетов;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эффективные инструменты оказания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доступность оказываемых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неясные задачи без учета стратегических целей и приоритетов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поверхностное представление об инструментах оказания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работу по оказанию качественных услуг и решает, возникающие вопросы;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для определения уровня удовлетворенности с целью обеспечения обратной связи;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неспособность к организации работы по оказанию качественных услуг и решению возникающих вопросов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условия для определения уровня удовлетворенности с целью обеспечения обратной связи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Е-4 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 услуги вежливо и доброжелательно;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грубое и пренебрежительное отношение к получателю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разъясняет коллективу необходимость информирования потребителей об оказываемых услугах;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разъясняет коллективу необходимость информирования потребителей об оказываемых услугах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Ориентирует подчиненных доступно информировать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работает с подчиненными по информированию получателей услугах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Е-4 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эффективные способы информирования получателей услуг;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неэффективные способы информирования получателей услуг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доводит до коллектива новые приоритеты;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эффективные меры для своевременного реагирования на изменения;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до коллектива новые приоритеты или доводит их несвоевременно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разрабатывает или разрабатывает неэффективные меры для своевременного реагирования на изменения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вносит руководству предложения по использованию новых подходов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вносит предложения по использованию новых подходов в работе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работы;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Придерживается существующих процедур и методов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вносит предложения по продвижению перспективных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 личном примере стремление к саморазвитию.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перспективных работников и не инициирует их продвижение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мероприятия по повышению уровня компетенций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незаинтересованность в развитии подчиненных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интерес к новым знаниям и технологиям;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на практике новые навыки, позволяющие повысить его эффективность.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интереса к новым знаниям и технологиям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работниками этических норм и стандартов;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этических норм и стандартов работниками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госслужбы личным делом каждого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неэтично, проявляя субъективизм, корысть, а также неуважение к чести и достоинству личности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соблюдение принятых стандартов и норм, запретов и ограничений;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в коллективе не соблюдение принятых стандартов и норм, запретов и ограничений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установленным этическим нормам и стандартам;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поведение, противоречащее этическим нормам и стандартам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Сдержанно реагирует на критику и в случае ее обоснованности принимает меры по устранению недостатков.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Сдержанно реагирует на критику и в случае ее обоснованности принимает меры по устранению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Несдержанно реагирует на критику и не принимает меры по устранению недостатков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личную ответственность за организацию деятельности структурного подразделения.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на других должностных лиц ответственность за организацию деятельности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ответственность за свои действия и результаты.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Перекладывает ответственность на других за свои действия и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предложения по внедрению инновационных подходов и решений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Вырабатывает и предлагает идеи и предложения и выполняет дополнительную работу помимо своих основных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28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Шымкентского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media/document_image_rId161.jpeg" Type="http://schemas.openxmlformats.org/officeDocument/2006/relationships/image" Id="rId161"/><Relationship Target="media/document_image_rId162.jpeg" Type="http://schemas.openxmlformats.org/officeDocument/2006/relationships/image" Id="rId162"/><Relationship Target="media/document_image_rId163.jpeg" Type="http://schemas.openxmlformats.org/officeDocument/2006/relationships/image" Id="rId163"/><Relationship Target="media/document_image_rId164.jpeg" Type="http://schemas.openxmlformats.org/officeDocument/2006/relationships/image" Id="rId164"/><Relationship Target="media/document_image_rId165.jpeg" Type="http://schemas.openxmlformats.org/officeDocument/2006/relationships/image" Id="rId165"/><Relationship Target="media/document_image_rId166.jpeg" Type="http://schemas.openxmlformats.org/officeDocument/2006/relationships/image" Id="rId166"/><Relationship Target="media/document_image_rId167.jpeg" Type="http://schemas.openxmlformats.org/officeDocument/2006/relationships/image" Id="rId167"/><Relationship Target="media/document_image_rId168.jpeg" Type="http://schemas.openxmlformats.org/officeDocument/2006/relationships/image" Id="rId168"/><Relationship Target="media/document_image_rId169.jpeg" Type="http://schemas.openxmlformats.org/officeDocument/2006/relationships/image" Id="rId169"/><Relationship Target="media/document_image_rId170.jpeg" Type="http://schemas.openxmlformats.org/officeDocument/2006/relationships/image" Id="rId170"/><Relationship Target="media/document_image_rId171.jpeg" Type="http://schemas.openxmlformats.org/officeDocument/2006/relationships/image" Id="rId171"/><Relationship Target="media/document_image_rId172.jpeg" Type="http://schemas.openxmlformats.org/officeDocument/2006/relationships/image" Id="rId172"/><Relationship Target="media/document_image_rId173.jpeg" Type="http://schemas.openxmlformats.org/officeDocument/2006/relationships/image" Id="rId173"/><Relationship Target="media/document_image_rId174.jpeg" Type="http://schemas.openxmlformats.org/officeDocument/2006/relationships/image" Id="rId174"/><Relationship Target="media/document_image_rId175.jpeg" Type="http://schemas.openxmlformats.org/officeDocument/2006/relationships/image" Id="rId175"/><Relationship Target="media/document_image_rId176.jpeg" Type="http://schemas.openxmlformats.org/officeDocument/2006/relationships/image" Id="rId176"/><Relationship Target="media/document_image_rId177.jpeg" Type="http://schemas.openxmlformats.org/officeDocument/2006/relationships/image" Id="rId177"/><Relationship Target="media/document_image_rId178.jpeg" Type="http://schemas.openxmlformats.org/officeDocument/2006/relationships/image" Id="rId178"/><Relationship Target="media/document_image_rId179.jpeg" Type="http://schemas.openxmlformats.org/officeDocument/2006/relationships/image" Id="rId179"/><Relationship Target="media/document_image_rId180.jpeg" Type="http://schemas.openxmlformats.org/officeDocument/2006/relationships/image" Id="rId180"/><Relationship Target="media/document_image_rId181.jpeg" Type="http://schemas.openxmlformats.org/officeDocument/2006/relationships/image" Id="rId181"/><Relationship Target="media/document_image_rId182.jpeg" Type="http://schemas.openxmlformats.org/officeDocument/2006/relationships/image" Id="rId182"/><Relationship Target="media/document_image_rId183.jpeg" Type="http://schemas.openxmlformats.org/officeDocument/2006/relationships/image" Id="rId183"/><Relationship Target="media/document_image_rId184.jpeg" Type="http://schemas.openxmlformats.org/officeDocument/2006/relationships/image" Id="rId184"/><Relationship Target="media/document_image_rId185.jpeg" Type="http://schemas.openxmlformats.org/officeDocument/2006/relationships/image" Id="rId185"/><Relationship Target="media/document_image_rId186.jpeg" Type="http://schemas.openxmlformats.org/officeDocument/2006/relationships/image" Id="rId186"/><Relationship Target="media/document_image_rId187.jpeg" Type="http://schemas.openxmlformats.org/officeDocument/2006/relationships/image" Id="rId187"/><Relationship Target="media/document_image_rId188.jpeg" Type="http://schemas.openxmlformats.org/officeDocument/2006/relationships/image" Id="rId188"/><Relationship Target="media/document_image_rId189.jpeg" Type="http://schemas.openxmlformats.org/officeDocument/2006/relationships/image" Id="rId189"/><Relationship Target="media/document_image_rId190.jpeg" Type="http://schemas.openxmlformats.org/officeDocument/2006/relationships/image" Id="rId190"/><Relationship Target="media/document_image_rId191.jpeg" Type="http://schemas.openxmlformats.org/officeDocument/2006/relationships/image" Id="rId191"/><Relationship Target="media/document_image_rId192.jpeg" Type="http://schemas.openxmlformats.org/officeDocument/2006/relationships/image" Id="rId192"/><Relationship Target="media/document_image_rId193.jpeg" Type="http://schemas.openxmlformats.org/officeDocument/2006/relationships/image" Id="rId193"/><Relationship Target="media/document_image_rId194.jpeg" Type="http://schemas.openxmlformats.org/officeDocument/2006/relationships/image" Id="rId194"/><Relationship Target="media/document_image_rId195.jpeg" Type="http://schemas.openxmlformats.org/officeDocument/2006/relationships/image" Id="rId195"/><Relationship Target="media/document_image_rId196.jpeg" Type="http://schemas.openxmlformats.org/officeDocument/2006/relationships/image" Id="rId196"/><Relationship Target="header.xml" Type="http://schemas.openxmlformats.org/officeDocument/2006/relationships/header" Id="rId19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