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6303" w14:textId="3466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2017 года № 18/118-VІ "О городском бюджете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29 марта 2018 года № 20/155-VI. Зарегистрировано Департаментом юстиции Южно-Казахстанской области 2 апреля 2018 года № 4489.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за № 21/243-VI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4481,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2017 года № 18/118-VІ "О городском бюджете на 2018-2020 годы" (зарегистрированного в Реестре государственной регистрации нормативных правовых актов за № 4360, опубликовано 13 января 2018 года в газете "Арыс ақиқаты" и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13 824 982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1 402 655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12 372 123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13 885 421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- 66 801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66 801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на 2018 год размеры субвенций, передаваемых из городского бюджета в бюджеты городов районного значения, сел, поселков, сельских округов, в общей сумме 244 111 тысяч тенге, в том числе: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1"/>
        <w:gridCol w:w="6353"/>
        <w:gridCol w:w="2606"/>
      </w:tblGrid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сельского округа Ақдала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- 21 499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сельского округа Байыркум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- 37 391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сельского округа Дермене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- 31 704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сельского округа Жидели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- 71 594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сельского округа Монтайтас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- 31 601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сельского округа Кожатогай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- 50 322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Ауезова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20/155-VI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20/155-VI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