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8601f" w14:textId="f0860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решение Арысского городского маслихата от 29 сентября 2016 года №6/33-VІ "Об утверждении Правил оказания социальной помощи, установления размеров и определения перечня отдельных категорий нуждающихся граждан города Арыс"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Арысского городского маслихата Туркестанской области от 24 декабря 2018 года № 30/213-VI. Зарегистрировано Департаментом юстиции Туркестанской области 10 января 2019 года № 4878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Арысский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Арысского городского маслихата от 29 сентября 2016 года № 6/33-VІ "Об утверждении Правил оказания социальной помощи, установления размеров и определения перечня отдельных категорий нуждающихся граждан города Арыс" (зарегистрированного в Реестре государственной регистрации нормативных правовых актов за № 3862, опубликовано 12 ноября 2016 года в газете "Арыс ақиқаты" и в Эталонном контрольном банке нормативных правовых актов Республики Казахстан в электронном виде 28 октября 2016 года) следующие изменение и дополнение: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6)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15 февраля (День вывода Советских войск из Афганистана) –военнообязанные, призывавшиеся на учебные сборы и направлявшиеся в Афганистан в период ведения боевых действий, военнослужащие автомобильных батальонов, направлявшиеся в Афганистан для доставки грузов в эту страну в период ведения боевых действий, военнослужащие летного состава, совершавшие вылеты на задания в Афганистан с территории бывшего Союза ССР, рабочие и служащие, обслуживавшие советский воинский контингент в Афганистане, получившие ранения, контузии или увечья, либо награжденные орденами и медалями бывшего Союза ССР за участие в обеспечении боевых действий, единовременно в размере 10 кратного месячного расчетного показателя;";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10)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"7" заменить на цифру "10".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Арысского городского маслихата" в установленном законодательством Республики Казахстан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решения в течение десяти календарных дней после его государственной регистрации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копии настоящего решения в течение десяти календарных дней после его государственной регистрации на официальное опубликование в периодические печатные издания, распространяемых на территории города Арыс.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размещение настоящего решения на интернет-ресурсе Арысского городского маслихата после его официального опубликования.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Байтанаев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