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627f" w14:textId="2926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26 января 2018 года № 129. Зарегистрировано Департаментом юстиции Южно-Казахстанской области 12 февраля 2018 года № 4450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Кентауский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городу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не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Беркимбаев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Кентау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Кентауского городского маслихата Туркестанской области от 25.09.2020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4329"/>
        <w:gridCol w:w="2933"/>
        <w:gridCol w:w="3489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городу Кентау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5"/>
        <w:gridCol w:w="3522"/>
        <w:gridCol w:w="2630"/>
        <w:gridCol w:w="3643"/>
      </w:tblGrid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бытовых отходов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утилизацию, переработку твердых бытовых отходов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Пластиковые массы (бутылки, упаковочные материалы)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Бумажно-картонные изделии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Изделии из стекло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изделии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в виде древесины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  <w:tc>
          <w:tcPr>
            <w:tcW w:w="3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