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449cf" w14:textId="2b449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городского маслихата от 21 декабря 2017 года № 23/125-VІ "О городском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Южно-Казахстанской области от 26 января 2018 года № 26/140-VI. Зарегистрировано Департаментом юстиции Южно-Казахстанской области 30 января 2018 года № 4429.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10 января 2018 года за № 19/230-VІ "О внесении изменений и дополнения в решение Южно-Казахстанского областного маслихата от 11 декабря 2017 года № 18/209-VІ "Об областном бюджете на 2018-2020 годы", зарегистрированного в Реестре государственной регистрации нормативных правовых актов за № 4396, Туркестанский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21 декабря 2017 года № 23/125-VІ "О городском бюджете на 2018-2020 годы" (зарегистрированного в Реестре государственной регистрации нормативных правовых актов за № 4338, опубликованного 3 января 2018 года в газете "Туркистон" и в Эталонном контрольном банке нормативных правовых актов Республики Казахстан в электронном виде 10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города Туркестан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32 775 981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2 659 575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28 510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76 710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30 011 186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32 692 356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- 1 283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8 498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83 625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83 625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1 283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- 1 283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7 215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8 498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Туркестанского городского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решения в течение десяти календарных дней после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решения в течение десяти календарных дней после его государственной регистрации на официальное опубликование в периодические печатные издания, распространяемых на территории города Туркестан.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Дуйсебеков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26/140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23/125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543"/>
        <w:gridCol w:w="1145"/>
        <w:gridCol w:w="559"/>
        <w:gridCol w:w="586"/>
        <w:gridCol w:w="5670"/>
        <w:gridCol w:w="295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32 775 981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2 659 575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1 178 656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1 178 656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648 375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648 375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667 658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338 842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94 631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221 190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95 939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30 011 186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30 011 186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30 011 186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32 692 356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19 399 216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4 028 919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4 028 738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3 958 139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14 292 491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13 993 650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13 745 186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298 841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298 841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1 077 806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1 077 806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642 695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367 924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2 807 644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1 641 182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1 627 820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1 627 820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1 062 257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1 045 729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338 071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3 280 012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1 164 416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957 780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686 898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–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945 067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945 067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629 157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1 170 529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1 170 529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896 259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667 578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260 261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2 055 179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2 055 179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2 055 179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2 055 179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390 364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316 688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1 348 354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1 309 243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1 309 243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1 261 056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2 097 513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2 097 513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2 097 513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782 128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1 315 385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Класс Наименование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Класс Наименование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26/140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23/125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543"/>
        <w:gridCol w:w="1145"/>
        <w:gridCol w:w="559"/>
        <w:gridCol w:w="586"/>
        <w:gridCol w:w="5670"/>
        <w:gridCol w:w="295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35 165 046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2 525 649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984 008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984 008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652 268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652 268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712 944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362 560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235 162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32 528 615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32 528 615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32 528 615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35 165 046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20 837 444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4 626 818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4 586 818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4 514 184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15 022 038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14 796 638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14 545 270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251 368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1 188 588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1 188 588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685 630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1 542 816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839 051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595 661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578 098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3 667 257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448 919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–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1 971 982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1 971 982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514 964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912 433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484 585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1 246 356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1 246 356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800 194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3 906 443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3 906 443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3 906 443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3 906 443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408 644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339 659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1 332 618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1 302 156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1 302 156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1 254 862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2 056 401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2 056 401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2 056 401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745 114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1 311 287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Класс Наименование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Класс Наименование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26/140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23/125 –VІ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543"/>
        <w:gridCol w:w="1145"/>
        <w:gridCol w:w="559"/>
        <w:gridCol w:w="586"/>
        <w:gridCol w:w="5670"/>
        <w:gridCol w:w="295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41 592 426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2 796 823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1 031 955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1 031 955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664 073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664 073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912 016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401 170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367 129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38 677 950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38 677 950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38 677 950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41 592 426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23 531 723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4 717 160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4 677 160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4 602 634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17 524 028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16 036 115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15 783 752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1 487 913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1 487 913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1 290 535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1 290 535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701 350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1 645 449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926 017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912 013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912 013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609 410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590 884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2 708 827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712 876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–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910 466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910 466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532 722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271 744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1 085 485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1 085 485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638 793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9 680 761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9 680 761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9 680 761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9 680 761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438 155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432 422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362 097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269 693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994 281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963 375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963 375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914 823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1 333 536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1 333 536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1 333 536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1 333 536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Класс Наименование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Класс Наименование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