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65b5d" w14:textId="5265b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Туркестанской области от 24 декабря 2018 года № 41/207-VI. Зарегистрировано Департаментом юстиции Туркестанской области 27 декабря 2018 года № 4858.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12 декабря 2018 года № 33/347-VI "Об областном бюджете на 2019-2021 годы", зарегистрированного в Реестре государственной регистрации нормативных правовых актов за № 4843, Туркестанский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города Туркестан на 2019-2021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93 859 318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5 806 682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43 728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87 937 908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99 959 988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- 6 100 670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6 100 670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5 628 000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472 670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Туркестанского городского маслихата Туркестанской области от 11.12.2019 </w:t>
      </w:r>
      <w:r>
        <w:rPr>
          <w:rFonts w:ascii="Times New Roman"/>
          <w:b w:val="false"/>
          <w:i w:val="false"/>
          <w:color w:val="000000"/>
          <w:sz w:val="28"/>
        </w:rPr>
        <w:t>№ 59/286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2019 год норматив распределения общей суммы поступлений социального налога: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 города Туркестан 58,1 процентов, в областной бюджет 41,9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Туркестанского городского маслихата Туркестанской области от 11.12.2019 </w:t>
      </w:r>
      <w:r>
        <w:rPr>
          <w:rFonts w:ascii="Times New Roman"/>
          <w:b w:val="false"/>
          <w:i w:val="false"/>
          <w:color w:val="000000"/>
          <w:sz w:val="28"/>
        </w:rPr>
        <w:t>№ 59/286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2019 год размер субвенции, передаваемой из областного бюджета в бюджет города в объеме 27 079 531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акимата города на 2019 год в сумме 70 000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местных бюджетных программ, не подлежащих секвестру в процессе исполнения местного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объем поступлений в Национальный фонд Республики Казахстан от продажи земельных участков сельскохозяйственного назначения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городских бюджетных программ развития и бюджетных инвестиционных проектов и программ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"Аппарат Туркестанского городского маслихата" в установленном законодательством Республики Казахстан порядке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города Туркестан;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Туркестанского городского маслихата после его официального опубликования.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2019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Азимов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41/207-VІ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Туркестанского городского маслихата Туркестанской области от 11.12.2019 </w:t>
      </w:r>
      <w:r>
        <w:rPr>
          <w:rFonts w:ascii="Times New Roman"/>
          <w:b w:val="false"/>
          <w:i w:val="false"/>
          <w:color w:val="ff0000"/>
          <w:sz w:val="28"/>
        </w:rPr>
        <w:t>№ 59/286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401"/>
        <w:gridCol w:w="428"/>
        <w:gridCol w:w="428"/>
        <w:gridCol w:w="5017"/>
        <w:gridCol w:w="32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93 859 318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5 806 682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2 879 262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2 879 262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1 786 911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1 786 911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950 230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342 376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484 406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87 937 908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87 937 908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87 937 908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99 960 988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540 695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429 484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17 192 302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4 158 127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4 158 127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4 108 602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12 243 670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10 992 258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10 689 423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1 251 412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1 251 412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790 505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790 505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523 887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8 630 393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7 240 646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7 225 524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7 225 272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1 177 321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1 160 982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702 056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Плана мероприятий по обеспечению прав и улучшению качества жизни инвалидов в Республике Казахстан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40 164 324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24 788 214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16 209 187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8 899 139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2 210 048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6 823 580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825 297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5 478 309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398 287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8 471 424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4 390 613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2 123 691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2 266 922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4 080 811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1 553 703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2 494 731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6 904 686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6 904 686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708 573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6 136 127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1 033 992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9 221 291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9 205 034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9 205 034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9 205 034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2 734 764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2 734 764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2 679 753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2 359 336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9 837 626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9 800 991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9 800 991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9 634 920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9 727 815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9 727 815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9 727 815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9 723 463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-6 100 670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6 100 670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41/207-VІ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Туркестанского городского маслихата Туркестанской области от 11.12.2019 </w:t>
      </w:r>
      <w:r>
        <w:rPr>
          <w:rFonts w:ascii="Times New Roman"/>
          <w:b w:val="false"/>
          <w:i w:val="false"/>
          <w:color w:val="ff0000"/>
          <w:sz w:val="28"/>
        </w:rPr>
        <w:t>№ 59/286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586"/>
        <w:gridCol w:w="1235"/>
        <w:gridCol w:w="603"/>
        <w:gridCol w:w="632"/>
        <w:gridCol w:w="5147"/>
        <w:gridCol w:w="31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42 781 320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3 668 218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1 474 654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1 474 654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1 201 538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1 201 538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814 459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354 089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133 993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91 673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39 040 465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39 040 465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39 040 465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42 781 320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443 175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329 919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281 523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226 523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80 236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70 236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20 538 593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4 407 504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4 407 504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4 356 241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14 534 794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12 798 385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12 573 859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224 526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1 736 409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1 736 409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1 596 295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1 596 295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1 654 082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961 132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945 263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945 263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556 424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539 420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97 856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175 632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Плана мероприятий по обеспечению прав и улучшению качества жизни инвалидов в Республике Казахстан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12 342 571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5 090 064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4 033 121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1 983 121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520 404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465 041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95 526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– коммунального хозяйства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4 903 407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2 072 309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2 072 309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2 831 098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2 231 098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2 349 100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2 349 100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765 470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264 608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264 608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194 566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149 492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111 492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88 968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215 089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161 843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3 821 667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3 321 667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3 321 667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3 321 667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212 565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106 344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80 545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127 937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127 937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2 373 249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2 328 275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2 328 275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1 785 630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100 811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41/207-VІ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Туркестанского городского маслихата Туркестанской области от 11.12.2019 </w:t>
      </w:r>
      <w:r>
        <w:rPr>
          <w:rFonts w:ascii="Times New Roman"/>
          <w:b w:val="false"/>
          <w:i w:val="false"/>
          <w:color w:val="ff0000"/>
          <w:sz w:val="28"/>
        </w:rPr>
        <w:t>№ 59/286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586"/>
        <w:gridCol w:w="1235"/>
        <w:gridCol w:w="394"/>
        <w:gridCol w:w="420"/>
        <w:gridCol w:w="421"/>
        <w:gridCol w:w="5147"/>
        <w:gridCol w:w="31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57 599 384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3 834 161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1 546 904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1 546 904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1 263 173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1 263 173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838 848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366 678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344 420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140 780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53 700 417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53 700 417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53 700 417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57 599 384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483 796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326 260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277 585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227 585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123 723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73 723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171 863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25 224 442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4 678 682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4 678 682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4 625 030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18 922 475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13 004 254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12 778 622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225 632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5 918 221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5 918 221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1 623 285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1 623 285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1 723 473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1 014 763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998 563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998 563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 города областного значения)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570 177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552 814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98 696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176 856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138 533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138 533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Плана мероприятий по обеспечению прав и улучшению качества жизни инвалидов в Республике Казахстан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20 636 747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13 132 128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211 352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– коммунального хозяйства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4 948 419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1 678 750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1 678 750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3 269 669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2 589 669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697 206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273 905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273 905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195 855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152 080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113 080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89 560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133 651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77 974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5 848 577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5 348 577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5 348 577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5 348 577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269 158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186 930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110 534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81 478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130 714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130 714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61 684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2 061 435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2 015 820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2 015 820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101 973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41/207-VІ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41/207-VІ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Национальный фонд Республики Казахстан от продажи земельных участков сельскохозяйственного назначения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2129"/>
        <w:gridCol w:w="2129"/>
        <w:gridCol w:w="2129"/>
        <w:gridCol w:w="3314"/>
        <w:gridCol w:w="21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41/207-VІ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программ развития и бюджетных инвестиционных проектов и программ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2"/>
        <w:gridCol w:w="922"/>
        <w:gridCol w:w="1945"/>
        <w:gridCol w:w="1945"/>
        <w:gridCol w:w="6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