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97c58" w14:textId="ae97c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Байдибекского районного маслихата от 25 декабря 2017 года № 23/128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Туркестанской области от 26 ноября 2018 года № 33/204. Зарегистрировано Департаментом юстиции Туркестанской области 6 декабря 2018 года № 4825.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109,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9 ноября 2018 года за № 31/336-VI "О внесении изменений в решение Южно-Казахстанского областного маслихата от 11 декабря 2017 года № 18/209-VІ "Об областном бюджете на 2018-2020 годы", зарегистрированного в Реестре государственной регистрации нормативных правовых актов за № 4780, Байдибекский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Байдибекского районного маслихата от 25 декабря 2017 года № 23/128 "О районном бюджете на 2018-2020 годы" (зарегистрировано в Реестре государственной регистрации нормативных правовых актов за № 4369, опубликовано 22 января 2018 года в газете "Шаян" и 23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–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Байдибекского района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13 009 354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691 602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17 566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20 678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12 279 508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13 040 145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113 005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147 780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34 775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- 143 796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143 796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147 780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35 057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31 073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акимата района в районном бюджете на 2018 год в сумме 5252 тысяч тенге.".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Госдарственному учреждению "Аппарат Байдибекского районного маслихата" в установленном законадательством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правое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Байдибекского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Байдибекского районного маслихата после его официального опубликования.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Елеусиз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Нахипбеков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33/204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23/128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3"/>
        <w:gridCol w:w="1145"/>
        <w:gridCol w:w="1145"/>
        <w:gridCol w:w="5676"/>
        <w:gridCol w:w="26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13009354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12279508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12279508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6804692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6291906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5255471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5117017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1609721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1319003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1319003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-143796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