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e5e7" w14:textId="b6be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30 ноября 2018 года № 162. Зарегистрировано Департаментом юстиции Туркестанской области 5 декабря 2018 года № 4822.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на основании контракта на недропользование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без изъятия у землепользователей и собственников земель сроком на 2 (два) года для проведения разведки глины для кирпичного производства на участке "Участок № 3" товариществом с ограниченной ответсвенностью "Батсу-Водоканал"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Товариществу с ограниченной ответственностью "Батсу-Водоканал" возместить в доход бюджета потери сельскохозяйственного производства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Казыгуртского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постановления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С.Ш. Нурманова.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на проведения разведки глины для кирпичного производства на участке "Участок № 3"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2317"/>
        <w:gridCol w:w="2149"/>
        <w:gridCol w:w="900"/>
        <w:gridCol w:w="1181"/>
        <w:gridCol w:w="901"/>
        <w:gridCol w:w="901"/>
        <w:gridCol w:w="2151"/>
      </w:tblGrid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4379"/>
        <w:gridCol w:w="3173"/>
        <w:gridCol w:w="1187"/>
        <w:gridCol w:w="1187"/>
        <w:gridCol w:w="1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Потери сельскохозяйственного производства, вызванных с установлением публичного сервитута на проведения разведки глины для кирпичного производства на участке "Участок № 3"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2014"/>
        <w:gridCol w:w="834"/>
        <w:gridCol w:w="3616"/>
        <w:gridCol w:w="4681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сельских округов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на которых установлен публичный сервитут (гектар)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сельскохозяйственного производства (тенге)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Cельский округ Шанак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