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d8906" w14:textId="a2d89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Отрарского районного маслихата от 22 декабря 2017 года № 22/106-VІ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Южно-Казахстанской области от 9 апреля 2018 года № 26/136-VI. Зарегистрировано Департаментом юстиции Южно-Казахстанской области 12 апреля 2018 года № 4523.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20 марта 2018 года за № 21/243-VI "О внесении изменений в решение Южно-Казахстанского областного маслихата от 11 декабря 2017 года № 18/209-VI "Об областном бюджете на 2018-2020 годы", зарегистрированного в реестре государственной регистрации нормативных правовых актов за № 4481, Отрарский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22 декабря 2017 года № 22/106-VI "О районном бюджете на 2018-2020 годы" (зарегистрировано в реестре государственной регистрации нормативных правовых актов за № 4332, опликовано 29 декабря 2017 года в газете "Отырар алқабы" и эталонном контрольном банке нормативных правовых актов Республики Казахстан в электронном виде 10 января 2018 года) следующие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Отрарского района на 2018-2020 годы согласно приложениям 1, 2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11 437 348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1 158 615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16 921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10 259 812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11 452 533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16 378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25 252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8 874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-31 563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- 31 563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25 252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8 943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15 185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 2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2018 год нормативы распределения общей суммы поступлений индивидуального подоходного налога и социального налога: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выплаты, в районные (городов областного значения) бюджеты: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района – 82,4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района – 17,6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выплаты, в районные (городов областного значения) бюджеты - 50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от районов (городов областного значения) - 50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налогу, в районные (городов областного значения) бюджеты - 50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бюджет, от районов (городов областного значения) - 50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выплаты, в районные (городов областного значения) бюджеты, - 100 процентов.";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Отрарского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государсвенное предприятие на праве хозяйственного ведения "Республиканский центр правовой информации" для официального опубликаования и включения в эталонный контрольный банк нормативных прововых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Отрарского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Отрарского районного маслихата после его официального опубликования.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Е.Ибрагим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А.Мырзатай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 апреля 2018 года № 26/136-VI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22/106-VI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11 437 348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1 158 615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540 873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540 873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республиканских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10 259 812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10 259 812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10 259 812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836"/>
        <w:gridCol w:w="1135"/>
        <w:gridCol w:w="1136"/>
        <w:gridCol w:w="5427"/>
        <w:gridCol w:w="29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11 452 533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273 444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5 459 336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4 870 870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4 816 209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4 682 677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658 074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343 465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343 465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1 128 828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520 470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520 470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308 975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308 975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880 241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984 237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984 237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984 237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984 237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318 615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земельных отношений и сельского хозяйства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1 300 236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1 300 236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1 300 236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908 409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-31 563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